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456F" w14:textId="77777777" w:rsidR="00343451" w:rsidRPr="00713928" w:rsidRDefault="00343451" w:rsidP="00E1128B">
      <w:pPr>
        <w:pStyle w:val="Teksti"/>
        <w:spacing w:line="240" w:lineRule="auto"/>
        <w:ind w:left="0"/>
        <w:jc w:val="center"/>
        <w:rPr>
          <w:rFonts w:ascii="Open Sans" w:hAnsi="Open Sans" w:cs="Open Sans"/>
          <w:b/>
          <w:color w:val="000000"/>
          <w:sz w:val="24"/>
          <w:lang w:val="et-EE"/>
        </w:rPr>
      </w:pPr>
      <w:bookmarkStart w:id="0" w:name="_GoBack"/>
      <w:r w:rsidRPr="00713928">
        <w:rPr>
          <w:rFonts w:ascii="Open Sans" w:hAnsi="Open Sans" w:cs="Open Sans"/>
          <w:b/>
          <w:color w:val="000000"/>
          <w:sz w:val="24"/>
          <w:lang w:val="et-EE"/>
        </w:rPr>
        <w:t>Declaration on honour</w:t>
      </w:r>
    </w:p>
    <w:p w14:paraId="3E8BA344" w14:textId="77777777" w:rsidR="00343451" w:rsidRPr="00713928" w:rsidRDefault="00343451" w:rsidP="00E1128B">
      <w:pPr>
        <w:pStyle w:val="Teksti"/>
        <w:spacing w:line="240" w:lineRule="auto"/>
        <w:ind w:left="0"/>
        <w:jc w:val="center"/>
        <w:rPr>
          <w:rFonts w:ascii="Open Sans" w:hAnsi="Open Sans" w:cs="Open Sans"/>
          <w:b/>
          <w:color w:val="000000"/>
          <w:sz w:val="24"/>
          <w:lang w:val="et-EE"/>
        </w:rPr>
      </w:pPr>
      <w:r w:rsidRPr="00713928">
        <w:rPr>
          <w:rFonts w:ascii="Open Sans" w:hAnsi="Open Sans" w:cs="Open Sans"/>
          <w:b/>
          <w:color w:val="000000"/>
          <w:sz w:val="24"/>
          <w:lang w:val="et-EE"/>
        </w:rPr>
        <w:t>’Force Majeure’</w:t>
      </w:r>
    </w:p>
    <w:bookmarkEnd w:id="0"/>
    <w:p w14:paraId="0E034FC8" w14:textId="77777777" w:rsidR="00343451" w:rsidRPr="00BB6716" w:rsidRDefault="00343451" w:rsidP="00E1128B">
      <w:pPr>
        <w:pStyle w:val="Teksti"/>
        <w:spacing w:line="240" w:lineRule="auto"/>
        <w:ind w:left="0"/>
        <w:jc w:val="center"/>
        <w:rPr>
          <w:rFonts w:ascii="Open Sans" w:hAnsi="Open Sans" w:cs="Open Sans"/>
          <w:b/>
          <w:color w:val="000000"/>
          <w:sz w:val="20"/>
          <w:szCs w:val="20"/>
          <w:lang w:val="et-EE"/>
        </w:rPr>
      </w:pPr>
    </w:p>
    <w:p w14:paraId="30186A99" w14:textId="16CD780F" w:rsidR="00343451" w:rsidRPr="00BB6716" w:rsidRDefault="00343451" w:rsidP="00E1128B">
      <w:pPr>
        <w:pStyle w:val="Teksti"/>
        <w:spacing w:line="240" w:lineRule="auto"/>
        <w:ind w:left="0"/>
        <w:jc w:val="center"/>
        <w:rPr>
          <w:rFonts w:ascii="Open Sans" w:hAnsi="Open Sans" w:cs="Open Sans"/>
          <w:b/>
          <w:color w:val="000000"/>
          <w:sz w:val="20"/>
          <w:szCs w:val="20"/>
          <w:lang w:val="et-EE"/>
        </w:rPr>
      </w:pPr>
      <w:r w:rsidRPr="00BB6716">
        <w:rPr>
          <w:rFonts w:ascii="Open Sans" w:hAnsi="Open Sans" w:cs="Open Sans"/>
          <w:b/>
          <w:color w:val="000000"/>
          <w:sz w:val="20"/>
          <w:szCs w:val="20"/>
          <w:lang w:val="et-EE"/>
        </w:rPr>
        <w:t xml:space="preserve">Annulering of </w:t>
      </w:r>
      <w:r w:rsidR="00E1128B" w:rsidRPr="00BB6716">
        <w:rPr>
          <w:rFonts w:ascii="Open Sans" w:hAnsi="Open Sans" w:cs="Open Sans"/>
          <w:b/>
          <w:color w:val="000000"/>
          <w:sz w:val="20"/>
          <w:szCs w:val="20"/>
          <w:lang w:val="et-EE"/>
        </w:rPr>
        <w:t xml:space="preserve"> verplaatsing </w:t>
      </w:r>
      <w:r w:rsidRPr="00BB6716">
        <w:rPr>
          <w:rFonts w:ascii="Open Sans" w:hAnsi="Open Sans" w:cs="Open Sans"/>
          <w:b/>
          <w:color w:val="000000"/>
          <w:sz w:val="20"/>
          <w:szCs w:val="20"/>
          <w:lang w:val="et-EE"/>
        </w:rPr>
        <w:t>van projecten/activiteiten die subsidie hebben ontvangen van Erasmus+ Jeugd en/of het European Solidarity Corps die in Nederland zijn toegekend</w:t>
      </w:r>
      <w:r w:rsidR="00F33A2B" w:rsidRPr="00BB6716">
        <w:rPr>
          <w:rFonts w:ascii="Open Sans" w:hAnsi="Open Sans" w:cs="Open Sans"/>
          <w:b/>
          <w:color w:val="000000"/>
          <w:sz w:val="20"/>
          <w:szCs w:val="20"/>
          <w:lang w:val="et-EE"/>
        </w:rPr>
        <w:t>.</w:t>
      </w:r>
    </w:p>
    <w:p w14:paraId="33BE393D" w14:textId="77777777" w:rsidR="00343451" w:rsidRPr="00BB6716" w:rsidRDefault="00343451" w:rsidP="00E1128B">
      <w:pPr>
        <w:spacing w:line="240" w:lineRule="auto"/>
        <w:contextualSpacing/>
        <w:jc w:val="center"/>
        <w:rPr>
          <w:rFonts w:ascii="Open Sans" w:hAnsi="Open Sans" w:cs="Open Sans"/>
          <w:b/>
          <w:color w:val="000000"/>
          <w:lang w:val="et-EE"/>
        </w:rPr>
      </w:pPr>
    </w:p>
    <w:p w14:paraId="23A6A1D8" w14:textId="77777777" w:rsidR="00343451" w:rsidRPr="00BB6716" w:rsidRDefault="00343451" w:rsidP="00E1128B">
      <w:pPr>
        <w:spacing w:line="240" w:lineRule="auto"/>
        <w:contextualSpacing/>
        <w:jc w:val="center"/>
        <w:rPr>
          <w:rFonts w:ascii="Open Sans" w:hAnsi="Open Sans" w:cs="Open Sans"/>
          <w:b/>
          <w:color w:val="000000"/>
          <w:lang w:val="et-EE"/>
        </w:rPr>
      </w:pPr>
      <w:r w:rsidRPr="00BB6716">
        <w:rPr>
          <w:rFonts w:ascii="Open Sans" w:hAnsi="Open Sans" w:cs="Open Sans"/>
          <w:b/>
          <w:color w:val="000000"/>
          <w:lang w:val="et-EE"/>
        </w:rPr>
        <w:t>Dit formulier is nodig bij het indienen van een verzoek om ’Force Majeur’. Het helpt je ook om de Mobility Tool op een goede manier in te vullen.</w:t>
      </w:r>
    </w:p>
    <w:p w14:paraId="4A9B964A" w14:textId="77777777" w:rsidR="00343451" w:rsidRPr="00BB6716" w:rsidRDefault="00343451" w:rsidP="00E1128B">
      <w:pPr>
        <w:spacing w:line="240" w:lineRule="auto"/>
        <w:contextualSpacing/>
        <w:jc w:val="center"/>
        <w:rPr>
          <w:rFonts w:ascii="Open Sans" w:hAnsi="Open Sans" w:cs="Open Sans"/>
          <w:b/>
          <w:color w:val="000000"/>
          <w:lang w:val="et-EE"/>
        </w:rPr>
      </w:pPr>
    </w:p>
    <w:p w14:paraId="4DE15EE9" w14:textId="55CA2F7D" w:rsidR="00343451" w:rsidRPr="00BB6716" w:rsidRDefault="00343451" w:rsidP="00E1128B">
      <w:pPr>
        <w:spacing w:line="240" w:lineRule="auto"/>
        <w:contextualSpacing/>
        <w:rPr>
          <w:rFonts w:ascii="Open Sans" w:hAnsi="Open Sans" w:cs="Open Sans"/>
          <w:color w:val="000000"/>
          <w:lang w:val="en-GB"/>
        </w:rPr>
      </w:pPr>
      <w:r w:rsidRPr="00BB6716">
        <w:rPr>
          <w:rFonts w:ascii="Open Sans" w:hAnsi="Open Sans" w:cs="Open Sans"/>
          <w:b/>
          <w:bCs/>
          <w:color w:val="000000"/>
          <w:lang w:val="en-GB"/>
        </w:rPr>
        <w:t>‘</w:t>
      </w:r>
      <w:r w:rsidRPr="00BB6716">
        <w:rPr>
          <w:rFonts w:ascii="Open Sans" w:hAnsi="Open Sans" w:cs="Open Sans"/>
          <w:b/>
          <w:bCs/>
          <w:i/>
          <w:iCs/>
          <w:color w:val="000000"/>
          <w:lang w:val="en-GB"/>
        </w:rPr>
        <w:t>Force majeure</w:t>
      </w:r>
      <w:r w:rsidRPr="00BB6716">
        <w:rPr>
          <w:rFonts w:ascii="Open Sans" w:hAnsi="Open Sans" w:cs="Open Sans"/>
          <w:b/>
          <w:bCs/>
          <w:color w:val="000000"/>
          <w:lang w:val="en-GB"/>
        </w:rPr>
        <w:t xml:space="preserve">’: </w:t>
      </w:r>
      <w:r w:rsidRPr="00BB6716">
        <w:rPr>
          <w:rFonts w:ascii="Open Sans" w:hAnsi="Open Sans" w:cs="Open Sans"/>
          <w:color w:val="000000"/>
          <w:lang w:val="en-GB"/>
        </w:rPr>
        <w:t xml:space="preserve">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w:t>
      </w:r>
    </w:p>
    <w:p w14:paraId="5A02FC2A" w14:textId="77777777" w:rsidR="00343451" w:rsidRPr="00BB6716" w:rsidRDefault="00343451" w:rsidP="00E1128B">
      <w:pPr>
        <w:spacing w:line="240" w:lineRule="auto"/>
        <w:contextualSpacing/>
        <w:rPr>
          <w:rFonts w:ascii="Open Sans" w:hAnsi="Open Sans" w:cs="Open Sans"/>
          <w:color w:val="000000"/>
          <w:lang w:val="et-EE"/>
        </w:rPr>
      </w:pPr>
    </w:p>
    <w:p w14:paraId="3F90CA33" w14:textId="77777777" w:rsidR="00343451" w:rsidRPr="00BB6716" w:rsidRDefault="00343451" w:rsidP="00E1128B">
      <w:pPr>
        <w:spacing w:line="240" w:lineRule="auto"/>
        <w:rPr>
          <w:rFonts w:ascii="Open Sans" w:hAnsi="Open Sans" w:cs="Open Sans"/>
          <w:b/>
          <w:color w:val="000000"/>
          <w:kern w:val="24"/>
          <w:lang w:val="et-EE"/>
        </w:rPr>
      </w:pPr>
      <w:r w:rsidRPr="00BB6716">
        <w:rPr>
          <w:rFonts w:ascii="Open Sans" w:hAnsi="Open Sans" w:cs="Open Sans"/>
          <w:b/>
          <w:color w:val="000000"/>
          <w:kern w:val="24"/>
          <w:lang w:val="et-EE"/>
        </w:rPr>
        <w:t>Gegevens aanvrager:</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11"/>
        <w:gridCol w:w="4961"/>
      </w:tblGrid>
      <w:tr w:rsidR="00BB6716" w:rsidRPr="00BB6716" w14:paraId="12D42D05" w14:textId="77777777" w:rsidTr="00F33A2B">
        <w:tc>
          <w:tcPr>
            <w:tcW w:w="4111" w:type="dxa"/>
            <w:tcBorders>
              <w:top w:val="single" w:sz="2" w:space="0" w:color="auto"/>
              <w:left w:val="single" w:sz="2" w:space="0" w:color="auto"/>
              <w:bottom w:val="single" w:sz="2" w:space="0" w:color="auto"/>
              <w:right w:val="single" w:sz="2" w:space="0" w:color="auto"/>
            </w:tcBorders>
            <w:vAlign w:val="center"/>
            <w:hideMark/>
          </w:tcPr>
          <w:p w14:paraId="30A9D26E" w14:textId="77777777" w:rsidR="00343451" w:rsidRPr="00BB6716" w:rsidRDefault="00343451" w:rsidP="00F33A2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 xml:space="preserve">Organisatie </w:t>
            </w:r>
          </w:p>
        </w:tc>
        <w:tc>
          <w:tcPr>
            <w:tcW w:w="4961" w:type="dxa"/>
            <w:tcBorders>
              <w:top w:val="single" w:sz="2" w:space="0" w:color="auto"/>
              <w:left w:val="single" w:sz="2" w:space="0" w:color="auto"/>
              <w:bottom w:val="single" w:sz="2" w:space="0" w:color="auto"/>
              <w:right w:val="single" w:sz="2" w:space="0" w:color="auto"/>
            </w:tcBorders>
            <w:vAlign w:val="center"/>
          </w:tcPr>
          <w:p w14:paraId="7DFA9FDF" w14:textId="77777777" w:rsidR="00343451" w:rsidRPr="00BB6716" w:rsidRDefault="00343451" w:rsidP="00E1128B">
            <w:pPr>
              <w:spacing w:line="240" w:lineRule="auto"/>
              <w:rPr>
                <w:rFonts w:ascii="Open Sans" w:hAnsi="Open Sans" w:cs="Open Sans"/>
                <w:color w:val="000000"/>
                <w:kern w:val="24"/>
                <w:lang w:val="et-EE"/>
              </w:rPr>
            </w:pPr>
          </w:p>
        </w:tc>
      </w:tr>
      <w:tr w:rsidR="00BB6716" w:rsidRPr="00BB6716" w14:paraId="5D438178" w14:textId="77777777" w:rsidTr="00F33A2B">
        <w:tc>
          <w:tcPr>
            <w:tcW w:w="4111" w:type="dxa"/>
            <w:tcBorders>
              <w:top w:val="single" w:sz="2" w:space="0" w:color="auto"/>
              <w:left w:val="single" w:sz="2" w:space="0" w:color="auto"/>
              <w:bottom w:val="single" w:sz="2" w:space="0" w:color="auto"/>
              <w:right w:val="single" w:sz="2" w:space="0" w:color="auto"/>
            </w:tcBorders>
            <w:vAlign w:val="center"/>
            <w:hideMark/>
          </w:tcPr>
          <w:p w14:paraId="70CFC7CB" w14:textId="77777777" w:rsidR="00343451" w:rsidRPr="00BB6716" w:rsidRDefault="00343451" w:rsidP="00F33A2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Projectnummer</w:t>
            </w:r>
          </w:p>
        </w:tc>
        <w:tc>
          <w:tcPr>
            <w:tcW w:w="4961" w:type="dxa"/>
            <w:tcBorders>
              <w:top w:val="single" w:sz="2" w:space="0" w:color="auto"/>
              <w:left w:val="single" w:sz="2" w:space="0" w:color="auto"/>
              <w:bottom w:val="single" w:sz="2" w:space="0" w:color="auto"/>
              <w:right w:val="single" w:sz="2" w:space="0" w:color="auto"/>
            </w:tcBorders>
            <w:vAlign w:val="center"/>
          </w:tcPr>
          <w:p w14:paraId="6E30B2AD" w14:textId="77777777" w:rsidR="00343451" w:rsidRPr="00BB6716" w:rsidRDefault="00343451" w:rsidP="00E1128B">
            <w:pPr>
              <w:spacing w:line="240" w:lineRule="auto"/>
              <w:rPr>
                <w:rFonts w:ascii="Open Sans" w:hAnsi="Open Sans" w:cs="Open Sans"/>
                <w:color w:val="000000"/>
                <w:kern w:val="24"/>
                <w:lang w:val="et-EE"/>
              </w:rPr>
            </w:pPr>
          </w:p>
        </w:tc>
      </w:tr>
      <w:tr w:rsidR="00BB6716" w:rsidRPr="00BB6716" w14:paraId="4AA4865A" w14:textId="77777777" w:rsidTr="00F33A2B">
        <w:tc>
          <w:tcPr>
            <w:tcW w:w="4111" w:type="dxa"/>
            <w:tcBorders>
              <w:top w:val="single" w:sz="2" w:space="0" w:color="auto"/>
              <w:left w:val="single" w:sz="2" w:space="0" w:color="auto"/>
              <w:bottom w:val="single" w:sz="2" w:space="0" w:color="auto"/>
              <w:right w:val="single" w:sz="2" w:space="0" w:color="auto"/>
            </w:tcBorders>
            <w:vAlign w:val="center"/>
            <w:hideMark/>
          </w:tcPr>
          <w:p w14:paraId="01CAC4B8" w14:textId="77777777" w:rsidR="00343451" w:rsidRPr="00BB6716" w:rsidRDefault="00343451" w:rsidP="00F33A2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Contactpersoon</w:t>
            </w:r>
          </w:p>
        </w:tc>
        <w:tc>
          <w:tcPr>
            <w:tcW w:w="4961" w:type="dxa"/>
            <w:tcBorders>
              <w:top w:val="single" w:sz="2" w:space="0" w:color="auto"/>
              <w:left w:val="single" w:sz="2" w:space="0" w:color="auto"/>
              <w:bottom w:val="single" w:sz="2" w:space="0" w:color="auto"/>
              <w:right w:val="single" w:sz="2" w:space="0" w:color="auto"/>
            </w:tcBorders>
            <w:vAlign w:val="center"/>
          </w:tcPr>
          <w:p w14:paraId="5AE97E70" w14:textId="77777777" w:rsidR="00343451" w:rsidRPr="00BB6716" w:rsidRDefault="00343451" w:rsidP="00E1128B">
            <w:pPr>
              <w:spacing w:line="240" w:lineRule="auto"/>
              <w:rPr>
                <w:rFonts w:ascii="Open Sans" w:hAnsi="Open Sans" w:cs="Open Sans"/>
                <w:color w:val="000000"/>
                <w:kern w:val="24"/>
                <w:lang w:val="et-EE"/>
              </w:rPr>
            </w:pPr>
          </w:p>
        </w:tc>
      </w:tr>
      <w:tr w:rsidR="00BB6716" w:rsidRPr="00BB6716" w14:paraId="17676B60" w14:textId="77777777" w:rsidTr="00F33A2B">
        <w:tc>
          <w:tcPr>
            <w:tcW w:w="4111" w:type="dxa"/>
            <w:tcBorders>
              <w:top w:val="single" w:sz="2" w:space="0" w:color="auto"/>
              <w:left w:val="single" w:sz="2" w:space="0" w:color="auto"/>
              <w:bottom w:val="single" w:sz="2" w:space="0" w:color="auto"/>
              <w:right w:val="single" w:sz="2" w:space="0" w:color="auto"/>
            </w:tcBorders>
            <w:vAlign w:val="center"/>
            <w:hideMark/>
          </w:tcPr>
          <w:p w14:paraId="24C2F840" w14:textId="77777777" w:rsidR="00343451" w:rsidRPr="00BB6716" w:rsidRDefault="00343451" w:rsidP="00F33A2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Email contactpersoon</w:t>
            </w:r>
          </w:p>
        </w:tc>
        <w:tc>
          <w:tcPr>
            <w:tcW w:w="4961" w:type="dxa"/>
            <w:tcBorders>
              <w:top w:val="single" w:sz="2" w:space="0" w:color="auto"/>
              <w:left w:val="single" w:sz="2" w:space="0" w:color="auto"/>
              <w:bottom w:val="single" w:sz="2" w:space="0" w:color="auto"/>
              <w:right w:val="single" w:sz="2" w:space="0" w:color="auto"/>
            </w:tcBorders>
            <w:vAlign w:val="center"/>
          </w:tcPr>
          <w:p w14:paraId="66BA62A6" w14:textId="77777777" w:rsidR="00343451" w:rsidRPr="00BB6716" w:rsidRDefault="00343451" w:rsidP="00E1128B">
            <w:pPr>
              <w:spacing w:line="240" w:lineRule="auto"/>
              <w:rPr>
                <w:rFonts w:ascii="Open Sans" w:hAnsi="Open Sans" w:cs="Open Sans"/>
                <w:color w:val="000000"/>
                <w:kern w:val="24"/>
                <w:lang w:val="et-EE"/>
              </w:rPr>
            </w:pPr>
          </w:p>
        </w:tc>
      </w:tr>
    </w:tbl>
    <w:p w14:paraId="758EF905" w14:textId="77777777" w:rsidR="00343451" w:rsidRPr="00BB6716" w:rsidRDefault="00343451" w:rsidP="00E1128B">
      <w:pPr>
        <w:spacing w:line="240" w:lineRule="auto"/>
        <w:rPr>
          <w:rFonts w:ascii="Open Sans" w:hAnsi="Open Sans" w:cs="Open Sans"/>
          <w:color w:val="000000"/>
          <w:lang w:val="et-EE"/>
        </w:rPr>
      </w:pPr>
    </w:p>
    <w:p w14:paraId="08F42909" w14:textId="77777777" w:rsidR="00343451" w:rsidRPr="00BB6716" w:rsidRDefault="00343451" w:rsidP="00E1128B">
      <w:pPr>
        <w:pStyle w:val="Teksti"/>
        <w:spacing w:line="240" w:lineRule="auto"/>
        <w:ind w:left="0"/>
        <w:rPr>
          <w:rFonts w:ascii="Open Sans" w:hAnsi="Open Sans" w:cs="Open Sans"/>
          <w:b/>
          <w:color w:val="000000"/>
          <w:sz w:val="20"/>
          <w:szCs w:val="20"/>
          <w:lang w:val="et-EE"/>
        </w:rPr>
      </w:pPr>
      <w:r w:rsidRPr="00BB6716">
        <w:rPr>
          <w:rFonts w:ascii="Open Sans" w:hAnsi="Open Sans" w:cs="Open Sans"/>
          <w:b/>
          <w:color w:val="000000"/>
          <w:sz w:val="20"/>
          <w:szCs w:val="20"/>
          <w:lang w:val="et-EE"/>
        </w:rPr>
        <w:t>Force Majeur data:</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11"/>
        <w:gridCol w:w="4961"/>
      </w:tblGrid>
      <w:tr w:rsidR="00BB6716" w:rsidRPr="00BB6716" w14:paraId="59C76FED" w14:textId="77777777" w:rsidTr="00F33A2B">
        <w:tc>
          <w:tcPr>
            <w:tcW w:w="4111" w:type="dxa"/>
            <w:tcBorders>
              <w:top w:val="single" w:sz="2" w:space="0" w:color="auto"/>
              <w:left w:val="single" w:sz="2" w:space="0" w:color="auto"/>
              <w:bottom w:val="single" w:sz="2" w:space="0" w:color="auto"/>
              <w:right w:val="single" w:sz="2" w:space="0" w:color="auto"/>
            </w:tcBorders>
            <w:vAlign w:val="center"/>
            <w:hideMark/>
          </w:tcPr>
          <w:p w14:paraId="2AEE4FF2" w14:textId="77777777" w:rsidR="00343451" w:rsidRPr="00BB6716" w:rsidRDefault="00343451" w:rsidP="00F33A2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Projectdata volgens contract</w:t>
            </w:r>
          </w:p>
        </w:tc>
        <w:tc>
          <w:tcPr>
            <w:tcW w:w="4961" w:type="dxa"/>
            <w:tcBorders>
              <w:top w:val="single" w:sz="2" w:space="0" w:color="auto"/>
              <w:left w:val="single" w:sz="2" w:space="0" w:color="auto"/>
              <w:right w:val="single" w:sz="2" w:space="0" w:color="auto"/>
            </w:tcBorders>
            <w:vAlign w:val="center"/>
          </w:tcPr>
          <w:p w14:paraId="137DBCFA" w14:textId="44AEC69E" w:rsidR="00343451" w:rsidRPr="00BB6716" w:rsidRDefault="00343451" w:rsidP="00E1128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 xml:space="preserve">start: </w:t>
            </w:r>
            <w:r w:rsidRPr="00BB6716">
              <w:rPr>
                <w:rFonts w:ascii="Open Sans" w:hAnsi="Open Sans" w:cs="Open Sans"/>
                <w:color w:val="000000"/>
              </w:rPr>
              <w:t xml:space="preserve">         </w:t>
            </w:r>
            <w:r w:rsidR="00F33A2B" w:rsidRPr="00BB6716">
              <w:rPr>
                <w:rFonts w:ascii="Open Sans" w:hAnsi="Open Sans" w:cs="Open Sans"/>
                <w:color w:val="000000"/>
              </w:rPr>
              <w:t xml:space="preserve">    </w:t>
            </w:r>
            <w:r w:rsidRPr="00BB6716">
              <w:rPr>
                <w:rFonts w:ascii="Open Sans" w:hAnsi="Open Sans" w:cs="Open Sans"/>
                <w:color w:val="000000"/>
              </w:rPr>
              <w:t xml:space="preserve">                        e</w:t>
            </w:r>
            <w:r w:rsidR="00F33A2B" w:rsidRPr="00BB6716">
              <w:rPr>
                <w:rFonts w:ascii="Open Sans" w:hAnsi="Open Sans" w:cs="Open Sans"/>
                <w:color w:val="000000"/>
              </w:rPr>
              <w:t>i</w:t>
            </w:r>
            <w:r w:rsidRPr="00BB6716">
              <w:rPr>
                <w:rFonts w:ascii="Open Sans" w:hAnsi="Open Sans" w:cs="Open Sans"/>
                <w:color w:val="000000"/>
              </w:rPr>
              <w:t xml:space="preserve">nd: </w:t>
            </w:r>
          </w:p>
        </w:tc>
      </w:tr>
      <w:tr w:rsidR="00BB6716" w:rsidRPr="00BB6716" w14:paraId="63CB49D9" w14:textId="77777777" w:rsidTr="00F33A2B">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14:paraId="531DBE46" w14:textId="77777777" w:rsidR="00343451" w:rsidRPr="00BB6716" w:rsidRDefault="00343451" w:rsidP="00F33A2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 xml:space="preserve">Eventueel: gewenste </w:t>
            </w:r>
            <w:r w:rsidR="0096788B" w:rsidRPr="00BB6716">
              <w:rPr>
                <w:rFonts w:ascii="Open Sans" w:hAnsi="Open Sans" w:cs="Open Sans"/>
                <w:color w:val="000000"/>
                <w:kern w:val="24"/>
                <w:lang w:val="et-EE"/>
              </w:rPr>
              <w:t>nieuwe einddatum</w:t>
            </w:r>
          </w:p>
        </w:tc>
        <w:tc>
          <w:tcPr>
            <w:tcW w:w="4961" w:type="dxa"/>
            <w:tcBorders>
              <w:left w:val="single" w:sz="2" w:space="0" w:color="auto"/>
              <w:right w:val="single" w:sz="2" w:space="0" w:color="auto"/>
            </w:tcBorders>
            <w:vAlign w:val="center"/>
          </w:tcPr>
          <w:p w14:paraId="371961D7" w14:textId="330BB8FF" w:rsidR="00343451" w:rsidRPr="00BB6716" w:rsidRDefault="00343451" w:rsidP="00E1128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 xml:space="preserve">start:                     </w:t>
            </w:r>
            <w:r w:rsidR="00F33A2B" w:rsidRPr="00BB6716">
              <w:rPr>
                <w:rFonts w:ascii="Open Sans" w:hAnsi="Open Sans" w:cs="Open Sans"/>
                <w:color w:val="000000"/>
                <w:kern w:val="24"/>
                <w:lang w:val="et-EE"/>
              </w:rPr>
              <w:t xml:space="preserve">    </w:t>
            </w:r>
            <w:r w:rsidRPr="00BB6716">
              <w:rPr>
                <w:rFonts w:ascii="Open Sans" w:hAnsi="Open Sans" w:cs="Open Sans"/>
                <w:color w:val="000000"/>
                <w:kern w:val="24"/>
                <w:lang w:val="et-EE"/>
              </w:rPr>
              <w:t xml:space="preserve">             e</w:t>
            </w:r>
            <w:r w:rsidR="00F33A2B" w:rsidRPr="00BB6716">
              <w:rPr>
                <w:rFonts w:ascii="Open Sans" w:hAnsi="Open Sans" w:cs="Open Sans"/>
                <w:color w:val="000000"/>
                <w:kern w:val="24"/>
                <w:lang w:val="et-EE"/>
              </w:rPr>
              <w:t>i</w:t>
            </w:r>
            <w:r w:rsidRPr="00BB6716">
              <w:rPr>
                <w:rFonts w:ascii="Open Sans" w:hAnsi="Open Sans" w:cs="Open Sans"/>
                <w:color w:val="000000"/>
                <w:kern w:val="24"/>
                <w:lang w:val="et-EE"/>
              </w:rPr>
              <w:t>nd:</w:t>
            </w:r>
          </w:p>
        </w:tc>
      </w:tr>
      <w:tr w:rsidR="00BB6716" w:rsidRPr="00BB6716" w14:paraId="45095360" w14:textId="77777777" w:rsidTr="00F33A2B">
        <w:tc>
          <w:tcPr>
            <w:tcW w:w="4111" w:type="dxa"/>
            <w:tcBorders>
              <w:top w:val="single" w:sz="2" w:space="0" w:color="auto"/>
              <w:left w:val="single" w:sz="2" w:space="0" w:color="auto"/>
              <w:bottom w:val="single" w:sz="2" w:space="0" w:color="auto"/>
              <w:right w:val="single" w:sz="2" w:space="0" w:color="auto"/>
            </w:tcBorders>
            <w:vAlign w:val="center"/>
          </w:tcPr>
          <w:p w14:paraId="2A99EB2E" w14:textId="77777777" w:rsidR="00343451" w:rsidRPr="00BB6716" w:rsidRDefault="00343451" w:rsidP="00F33A2B">
            <w:pPr>
              <w:spacing w:line="240" w:lineRule="auto"/>
              <w:rPr>
                <w:rFonts w:ascii="Open Sans" w:hAnsi="Open Sans" w:cs="Open Sans"/>
                <w:color w:val="000000"/>
                <w:kern w:val="24"/>
                <w:lang w:val="et-EE"/>
              </w:rPr>
            </w:pPr>
            <w:r w:rsidRPr="00BB6716">
              <w:rPr>
                <w:rFonts w:ascii="Open Sans" w:hAnsi="Open Sans" w:cs="Open Sans"/>
                <w:color w:val="000000"/>
                <w:kern w:val="24"/>
                <w:lang w:val="et-EE"/>
              </w:rPr>
              <w:t>Landen waar de activiteiten plaatsvinden:</w:t>
            </w:r>
          </w:p>
        </w:tc>
        <w:tc>
          <w:tcPr>
            <w:tcW w:w="4961" w:type="dxa"/>
            <w:tcBorders>
              <w:left w:val="single" w:sz="2" w:space="0" w:color="auto"/>
              <w:bottom w:val="single" w:sz="2" w:space="0" w:color="auto"/>
              <w:right w:val="single" w:sz="2" w:space="0" w:color="auto"/>
            </w:tcBorders>
            <w:vAlign w:val="center"/>
          </w:tcPr>
          <w:p w14:paraId="6DDFFD67" w14:textId="77777777" w:rsidR="00343451" w:rsidRPr="00BB6716" w:rsidRDefault="00343451" w:rsidP="00E1128B">
            <w:pPr>
              <w:spacing w:line="240" w:lineRule="auto"/>
              <w:rPr>
                <w:rFonts w:ascii="Open Sans" w:hAnsi="Open Sans" w:cs="Open Sans"/>
                <w:i/>
                <w:color w:val="000000"/>
                <w:kern w:val="24"/>
                <w:lang w:val="et-EE"/>
              </w:rPr>
            </w:pPr>
          </w:p>
        </w:tc>
      </w:tr>
    </w:tbl>
    <w:p w14:paraId="11D06690" w14:textId="77777777" w:rsidR="00343451" w:rsidRPr="00BB6716" w:rsidRDefault="00343451" w:rsidP="00E1128B">
      <w:pPr>
        <w:spacing w:line="240" w:lineRule="auto"/>
        <w:rPr>
          <w:rFonts w:ascii="Open Sans" w:hAnsi="Open Sans" w:cs="Open Sans"/>
          <w:color w:val="000000"/>
          <w:lang w:val="et-EE"/>
        </w:rPr>
      </w:pPr>
    </w:p>
    <w:p w14:paraId="781A367B" w14:textId="77777777" w:rsidR="00BC7858" w:rsidRPr="00BB6716" w:rsidRDefault="00C26F66" w:rsidP="00E1128B">
      <w:pPr>
        <w:spacing w:line="240" w:lineRule="auto"/>
        <w:rPr>
          <w:rFonts w:ascii="Open Sans" w:hAnsi="Open Sans" w:cs="Open Sans"/>
          <w:b/>
          <w:color w:val="000000"/>
          <w:lang w:val="et-EE"/>
        </w:rPr>
      </w:pPr>
      <w:r w:rsidRPr="00BB6716">
        <w:rPr>
          <w:rFonts w:ascii="Open Sans" w:hAnsi="Open Sans" w:cs="Open Sans"/>
          <w:b/>
          <w:color w:val="000000"/>
          <w:lang w:val="et-EE"/>
        </w:rPr>
        <w:t>Licht toe waarvoor je Force Majeur aanvraagt</w:t>
      </w:r>
      <w:r w:rsidR="00BC7858" w:rsidRPr="00BB6716">
        <w:rPr>
          <w:rFonts w:ascii="Open Sans" w:hAnsi="Open Sans" w:cs="Open Sans"/>
          <w:b/>
          <w:color w:val="000000"/>
          <w:lang w:val="et-EE"/>
        </w:rPr>
        <w:t>:</w:t>
      </w:r>
    </w:p>
    <w:p w14:paraId="6D0FDD6F" w14:textId="515B3D75" w:rsidR="00E1128B" w:rsidRPr="00BB6716" w:rsidRDefault="00BC7858" w:rsidP="00E1128B">
      <w:pPr>
        <w:spacing w:line="240" w:lineRule="auto"/>
        <w:rPr>
          <w:rFonts w:ascii="Open Sans" w:hAnsi="Open Sans" w:cs="Open Sans"/>
          <w:color w:val="000000"/>
          <w:lang w:val="et-EE"/>
        </w:rPr>
      </w:pPr>
      <w:r w:rsidRPr="00BB6716">
        <w:rPr>
          <w:rFonts w:ascii="Arial" w:hAnsi="Arial" w:cs="Arial"/>
          <w:color w:val="000000"/>
          <w:lang w:val="et-EE"/>
        </w:rPr>
        <w:t>□</w:t>
      </w:r>
      <w:r w:rsidR="00E1128B" w:rsidRPr="00BB6716">
        <w:rPr>
          <w:rFonts w:ascii="Open Sans" w:hAnsi="Open Sans" w:cs="Open Sans"/>
          <w:color w:val="000000"/>
          <w:lang w:val="et-EE"/>
        </w:rPr>
        <w:t xml:space="preserve"> wijziging</w:t>
      </w:r>
      <w:r w:rsidR="00C26F66" w:rsidRPr="00BB6716">
        <w:rPr>
          <w:rFonts w:ascii="Open Sans" w:hAnsi="Open Sans" w:cs="Open Sans"/>
          <w:color w:val="000000"/>
          <w:lang w:val="et-EE"/>
        </w:rPr>
        <w:t xml:space="preserve"> contractduur</w:t>
      </w:r>
      <w:r w:rsidR="008B2C29">
        <w:rPr>
          <w:rFonts w:ascii="Open Sans" w:hAnsi="Open Sans" w:cs="Open Sans"/>
          <w:color w:val="000000"/>
          <w:lang w:val="et-EE"/>
        </w:rPr>
        <w:t xml:space="preserve"> bij verplaatsen activiteit (amendement)</w:t>
      </w:r>
    </w:p>
    <w:p w14:paraId="030DAA68" w14:textId="084ECE42" w:rsidR="00343451" w:rsidRDefault="00E1128B" w:rsidP="00E1128B">
      <w:pPr>
        <w:spacing w:line="240" w:lineRule="auto"/>
        <w:rPr>
          <w:rFonts w:ascii="Open Sans" w:hAnsi="Open Sans" w:cs="Open Sans"/>
          <w:color w:val="000000"/>
          <w:lang w:val="et-EE"/>
        </w:rPr>
      </w:pPr>
      <w:r w:rsidRPr="00BB6716">
        <w:rPr>
          <w:rFonts w:ascii="Arial" w:hAnsi="Arial" w:cs="Arial"/>
          <w:color w:val="000000"/>
          <w:lang w:val="et-EE"/>
        </w:rPr>
        <w:t>□</w:t>
      </w:r>
      <w:r w:rsidRPr="00BB6716">
        <w:rPr>
          <w:rFonts w:ascii="Open Sans" w:hAnsi="Open Sans" w:cs="Open Sans"/>
          <w:color w:val="000000"/>
          <w:lang w:val="et-EE"/>
        </w:rPr>
        <w:t xml:space="preserve"> </w:t>
      </w:r>
      <w:r w:rsidR="008B2C29">
        <w:rPr>
          <w:rFonts w:ascii="Open Sans" w:hAnsi="Open Sans" w:cs="Open Sans"/>
          <w:color w:val="000000"/>
          <w:lang w:val="et-EE"/>
        </w:rPr>
        <w:t xml:space="preserve">gemaakte kosten bij verplaatsen </w:t>
      </w:r>
      <w:r w:rsidR="00C26F66" w:rsidRPr="00BB6716">
        <w:rPr>
          <w:rFonts w:ascii="Open Sans" w:hAnsi="Open Sans" w:cs="Open Sans"/>
          <w:color w:val="000000"/>
          <w:lang w:val="et-EE"/>
        </w:rPr>
        <w:t xml:space="preserve">activiteit </w:t>
      </w:r>
    </w:p>
    <w:p w14:paraId="32ED8299" w14:textId="7DCA1A41" w:rsidR="008B2C29" w:rsidRDefault="008B2C29" w:rsidP="008B2C29">
      <w:pPr>
        <w:spacing w:line="240" w:lineRule="auto"/>
        <w:rPr>
          <w:rFonts w:ascii="Open Sans" w:hAnsi="Open Sans" w:cs="Open Sans"/>
          <w:color w:val="000000"/>
          <w:lang w:val="et-EE"/>
        </w:rPr>
      </w:pPr>
      <w:r w:rsidRPr="00BB6716">
        <w:rPr>
          <w:rFonts w:ascii="Arial" w:hAnsi="Arial" w:cs="Arial"/>
          <w:color w:val="000000"/>
          <w:lang w:val="et-EE"/>
        </w:rPr>
        <w:t>□</w:t>
      </w:r>
      <w:r w:rsidRPr="00BB6716">
        <w:rPr>
          <w:rFonts w:ascii="Open Sans" w:hAnsi="Open Sans" w:cs="Open Sans"/>
          <w:color w:val="000000"/>
          <w:lang w:val="et-EE"/>
        </w:rPr>
        <w:t xml:space="preserve"> </w:t>
      </w:r>
      <w:r>
        <w:rPr>
          <w:rFonts w:ascii="Open Sans" w:hAnsi="Open Sans" w:cs="Open Sans"/>
          <w:color w:val="000000"/>
          <w:lang w:val="et-EE"/>
        </w:rPr>
        <w:t xml:space="preserve">gemaakte kosten bij annuleren </w:t>
      </w:r>
      <w:r w:rsidRPr="00BB6716">
        <w:rPr>
          <w:rFonts w:ascii="Open Sans" w:hAnsi="Open Sans" w:cs="Open Sans"/>
          <w:color w:val="000000"/>
          <w:lang w:val="et-EE"/>
        </w:rPr>
        <w:t xml:space="preserve">activiteit </w:t>
      </w:r>
    </w:p>
    <w:p w14:paraId="3E4F0DE2" w14:textId="56C014D5" w:rsidR="00343451" w:rsidRPr="00BB6716" w:rsidRDefault="00E1128B" w:rsidP="00E1128B">
      <w:pPr>
        <w:spacing w:line="240" w:lineRule="auto"/>
        <w:rPr>
          <w:rFonts w:ascii="Open Sans" w:hAnsi="Open Sans" w:cs="Open Sans"/>
          <w:color w:val="000000"/>
          <w:lang w:val="et-EE"/>
        </w:rPr>
      </w:pPr>
      <w:r w:rsidRPr="00BB6716">
        <w:rPr>
          <w:rFonts w:ascii="Arial" w:hAnsi="Arial" w:cs="Arial"/>
          <w:color w:val="000000"/>
          <w:lang w:val="et-EE"/>
        </w:rPr>
        <w:t>□</w:t>
      </w:r>
      <w:r w:rsidRPr="00BB6716">
        <w:rPr>
          <w:rFonts w:ascii="Open Sans" w:hAnsi="Open Sans" w:cs="Open Sans"/>
          <w:color w:val="000000"/>
          <w:lang w:val="et-EE"/>
        </w:rPr>
        <w:t xml:space="preserve"> anders, nl.</w:t>
      </w:r>
    </w:p>
    <w:p w14:paraId="21EC1F79" w14:textId="77777777" w:rsidR="00F33A2B" w:rsidRPr="00BB6716" w:rsidRDefault="00F33A2B" w:rsidP="00E1128B">
      <w:pPr>
        <w:spacing w:line="240" w:lineRule="auto"/>
        <w:rPr>
          <w:rFonts w:ascii="Open Sans" w:hAnsi="Open Sans" w:cs="Open Sans"/>
          <w:color w:val="000000"/>
          <w:lang w:val="et-EE"/>
        </w:rPr>
      </w:pPr>
    </w:p>
    <w:p w14:paraId="6484E228" w14:textId="316A67B7" w:rsidR="00343451" w:rsidRPr="00BB6716" w:rsidRDefault="00E1128B" w:rsidP="00E1128B">
      <w:pPr>
        <w:spacing w:line="240" w:lineRule="auto"/>
        <w:rPr>
          <w:rFonts w:ascii="Open Sans" w:hAnsi="Open Sans" w:cs="Open Sans"/>
          <w:b/>
          <w:color w:val="000000"/>
        </w:rPr>
      </w:pPr>
      <w:r w:rsidRPr="00BB6716">
        <w:rPr>
          <w:rFonts w:ascii="Open Sans" w:hAnsi="Open Sans" w:cs="Open Sans"/>
          <w:b/>
          <w:color w:val="000000"/>
          <w:lang w:val="et-EE"/>
        </w:rPr>
        <w:t>Toelichting:</w:t>
      </w:r>
    </w:p>
    <w:tbl>
      <w:tblPr>
        <w:tblStyle w:val="Tabelraster"/>
        <w:tblW w:w="0" w:type="auto"/>
        <w:tblLook w:val="04A0" w:firstRow="1" w:lastRow="0" w:firstColumn="1" w:lastColumn="0" w:noHBand="0" w:noVBand="1"/>
      </w:tblPr>
      <w:tblGrid>
        <w:gridCol w:w="9060"/>
      </w:tblGrid>
      <w:tr w:rsidR="00BB6716" w:rsidRPr="00BB6716" w14:paraId="4C9C8103" w14:textId="77777777" w:rsidTr="00E1128B">
        <w:trPr>
          <w:cnfStyle w:val="100000000000" w:firstRow="1" w:lastRow="0" w:firstColumn="0" w:lastColumn="0" w:oddVBand="0" w:evenVBand="0" w:oddHBand="0" w:evenHBand="0" w:firstRowFirstColumn="0" w:firstRowLastColumn="0" w:lastRowFirstColumn="0" w:lastRowLastColumn="0"/>
          <w:trHeight w:val="1570"/>
        </w:trPr>
        <w:tc>
          <w:tcPr>
            <w:tcW w:w="9060" w:type="dxa"/>
          </w:tcPr>
          <w:p w14:paraId="58E506E6" w14:textId="77777777" w:rsidR="00343451" w:rsidRPr="00BB6716" w:rsidRDefault="00343451" w:rsidP="00E1128B">
            <w:pPr>
              <w:spacing w:line="240" w:lineRule="auto"/>
              <w:rPr>
                <w:rFonts w:ascii="Open Sans" w:hAnsi="Open Sans" w:cs="Open Sans"/>
                <w:color w:val="000000"/>
                <w:lang w:val="et-EE"/>
              </w:rPr>
            </w:pPr>
          </w:p>
          <w:p w14:paraId="654694BF" w14:textId="77777777" w:rsidR="00343451" w:rsidRPr="00BB6716" w:rsidRDefault="00343451" w:rsidP="00E1128B">
            <w:pPr>
              <w:spacing w:line="240" w:lineRule="auto"/>
              <w:rPr>
                <w:rFonts w:ascii="Open Sans" w:hAnsi="Open Sans" w:cs="Open Sans"/>
                <w:color w:val="000000"/>
                <w:lang w:val="et-EE"/>
              </w:rPr>
            </w:pPr>
          </w:p>
          <w:p w14:paraId="5FC55281" w14:textId="4EF8F25D" w:rsidR="00343451" w:rsidRDefault="00343451" w:rsidP="00E1128B">
            <w:pPr>
              <w:spacing w:line="240" w:lineRule="auto"/>
              <w:rPr>
                <w:rFonts w:ascii="Open Sans" w:hAnsi="Open Sans" w:cs="Open Sans"/>
                <w:color w:val="000000"/>
                <w:lang w:val="et-EE"/>
              </w:rPr>
            </w:pPr>
          </w:p>
          <w:p w14:paraId="59FC4EC6" w14:textId="77777777" w:rsidR="00343451" w:rsidRPr="00BB6716" w:rsidRDefault="00343451" w:rsidP="00E1128B">
            <w:pPr>
              <w:spacing w:line="240" w:lineRule="auto"/>
              <w:rPr>
                <w:rFonts w:ascii="Open Sans" w:hAnsi="Open Sans" w:cs="Open Sans"/>
                <w:color w:val="000000"/>
                <w:lang w:val="et-EE"/>
              </w:rPr>
            </w:pPr>
          </w:p>
          <w:p w14:paraId="3F66EF53" w14:textId="77777777" w:rsidR="00343451" w:rsidRPr="00BB6716" w:rsidRDefault="00343451" w:rsidP="00E1128B">
            <w:pPr>
              <w:spacing w:line="240" w:lineRule="auto"/>
              <w:rPr>
                <w:rFonts w:ascii="Open Sans" w:hAnsi="Open Sans" w:cs="Open Sans"/>
                <w:color w:val="000000"/>
                <w:lang w:val="et-EE"/>
              </w:rPr>
            </w:pPr>
          </w:p>
          <w:p w14:paraId="6AF8247B" w14:textId="77777777" w:rsidR="00343451" w:rsidRPr="00BB6716" w:rsidRDefault="00343451" w:rsidP="00E1128B">
            <w:pPr>
              <w:spacing w:line="240" w:lineRule="auto"/>
              <w:rPr>
                <w:rFonts w:ascii="Open Sans" w:hAnsi="Open Sans" w:cs="Open Sans"/>
                <w:color w:val="000000"/>
                <w:lang w:val="et-EE"/>
              </w:rPr>
            </w:pPr>
          </w:p>
        </w:tc>
      </w:tr>
    </w:tbl>
    <w:p w14:paraId="317FE8CE" w14:textId="77777777" w:rsidR="00F33A2B" w:rsidRPr="00BB6716" w:rsidRDefault="00F33A2B" w:rsidP="00E1128B">
      <w:pPr>
        <w:spacing w:line="240" w:lineRule="auto"/>
        <w:rPr>
          <w:rFonts w:ascii="Open Sans" w:hAnsi="Open Sans" w:cs="Open Sans"/>
          <w:color w:val="000000"/>
          <w:lang w:val="et-EE"/>
        </w:rPr>
      </w:pPr>
    </w:p>
    <w:p w14:paraId="776548CF" w14:textId="4800ECB7" w:rsidR="00F33A2B" w:rsidRPr="00BB6716" w:rsidRDefault="00E1128B" w:rsidP="00E1128B">
      <w:pPr>
        <w:spacing w:line="240" w:lineRule="auto"/>
        <w:rPr>
          <w:rFonts w:ascii="Open Sans" w:hAnsi="Open Sans" w:cs="Open Sans"/>
          <w:color w:val="000000"/>
          <w:lang w:val="et-EE"/>
        </w:rPr>
      </w:pPr>
      <w:r w:rsidRPr="00BB6716">
        <w:rPr>
          <w:rFonts w:ascii="Open Sans" w:hAnsi="Open Sans" w:cs="Open Sans"/>
          <w:color w:val="000000"/>
          <w:lang w:val="et-EE"/>
        </w:rPr>
        <w:t>All</w:t>
      </w:r>
      <w:r w:rsidR="00F33A2B" w:rsidRPr="00BB6716">
        <w:rPr>
          <w:rFonts w:ascii="Open Sans" w:hAnsi="Open Sans" w:cs="Open Sans"/>
          <w:color w:val="000000"/>
          <w:lang w:val="et-EE"/>
        </w:rPr>
        <w:t>e</w:t>
      </w:r>
      <w:r w:rsidRPr="00BB6716">
        <w:rPr>
          <w:rFonts w:ascii="Open Sans" w:hAnsi="Open Sans" w:cs="Open Sans"/>
          <w:color w:val="000000"/>
          <w:lang w:val="et-EE"/>
        </w:rPr>
        <w:t xml:space="preserve"> informati</w:t>
      </w:r>
      <w:r w:rsidR="00F33A2B" w:rsidRPr="00BB6716">
        <w:rPr>
          <w:rFonts w:ascii="Open Sans" w:hAnsi="Open Sans" w:cs="Open Sans"/>
          <w:color w:val="000000"/>
          <w:lang w:val="et-EE"/>
        </w:rPr>
        <w:t>e dient ingevuld te worden in de</w:t>
      </w:r>
      <w:r w:rsidRPr="00BB6716">
        <w:rPr>
          <w:rFonts w:ascii="Open Sans" w:hAnsi="Open Sans" w:cs="Open Sans"/>
          <w:color w:val="000000"/>
          <w:lang w:val="et-EE"/>
        </w:rPr>
        <w:t xml:space="preserve"> Mobility Tool+ a</w:t>
      </w:r>
      <w:r w:rsidR="00F33A2B" w:rsidRPr="00BB6716">
        <w:rPr>
          <w:rFonts w:ascii="Open Sans" w:hAnsi="Open Sans" w:cs="Open Sans"/>
          <w:color w:val="000000"/>
          <w:lang w:val="et-EE"/>
        </w:rPr>
        <w:t>l</w:t>
      </w:r>
      <w:r w:rsidRPr="00BB6716">
        <w:rPr>
          <w:rFonts w:ascii="Open Sans" w:hAnsi="Open Sans" w:cs="Open Sans"/>
          <w:color w:val="000000"/>
          <w:lang w:val="et-EE"/>
        </w:rPr>
        <w:t xml:space="preserve">s ’force majeure’. </w:t>
      </w:r>
      <w:r w:rsidR="00F33A2B" w:rsidRPr="00BB6716">
        <w:rPr>
          <w:rFonts w:ascii="Open Sans" w:hAnsi="Open Sans" w:cs="Open Sans"/>
          <w:color w:val="000000"/>
          <w:lang w:val="et-EE"/>
        </w:rPr>
        <w:t xml:space="preserve">Extra kosten boven het </w:t>
      </w:r>
      <w:r w:rsidR="006C32FD" w:rsidRPr="00BB6716">
        <w:rPr>
          <w:rFonts w:ascii="Open Sans" w:hAnsi="Open Sans" w:cs="Open Sans"/>
          <w:color w:val="000000"/>
          <w:lang w:val="et-EE"/>
        </w:rPr>
        <w:t xml:space="preserve">maximale toegekende </w:t>
      </w:r>
      <w:r w:rsidR="00F33A2B" w:rsidRPr="00BB6716">
        <w:rPr>
          <w:rFonts w:ascii="Open Sans" w:hAnsi="Open Sans" w:cs="Open Sans"/>
          <w:color w:val="000000"/>
          <w:lang w:val="et-EE"/>
        </w:rPr>
        <w:t xml:space="preserve"> bedrag </w:t>
      </w:r>
      <w:r w:rsidR="006C32FD" w:rsidRPr="00BB6716">
        <w:rPr>
          <w:rFonts w:ascii="Open Sans" w:hAnsi="Open Sans" w:cs="Open Sans"/>
          <w:color w:val="000000"/>
          <w:lang w:val="et-EE"/>
        </w:rPr>
        <w:t xml:space="preserve">in het contract </w:t>
      </w:r>
      <w:r w:rsidR="00F33A2B" w:rsidRPr="00BB6716">
        <w:rPr>
          <w:rFonts w:ascii="Open Sans" w:hAnsi="Open Sans" w:cs="Open Sans"/>
          <w:color w:val="000000"/>
          <w:lang w:val="et-EE"/>
        </w:rPr>
        <w:t xml:space="preserve">kunnen nooit worden </w:t>
      </w:r>
      <w:r w:rsidR="006C32FD" w:rsidRPr="00BB6716">
        <w:rPr>
          <w:rFonts w:ascii="Open Sans" w:hAnsi="Open Sans" w:cs="Open Sans"/>
          <w:color w:val="000000"/>
          <w:lang w:val="et-EE"/>
        </w:rPr>
        <w:t>gehonoreerd.</w:t>
      </w:r>
    </w:p>
    <w:p w14:paraId="2B0E3385" w14:textId="0F2A64DE" w:rsidR="00343451" w:rsidRPr="00BB6716" w:rsidRDefault="00343451" w:rsidP="00E1128B">
      <w:pPr>
        <w:spacing w:line="240" w:lineRule="auto"/>
        <w:rPr>
          <w:rFonts w:ascii="Open Sans" w:hAnsi="Open Sans" w:cs="Open Sans"/>
          <w:color w:val="000000"/>
          <w:lang w:val="et-EE"/>
        </w:rPr>
      </w:pPr>
    </w:p>
    <w:p w14:paraId="55BCE679" w14:textId="32CC8F4F" w:rsidR="00E1128B" w:rsidRPr="00BB6716" w:rsidRDefault="008B2C29" w:rsidP="00E1128B">
      <w:pPr>
        <w:spacing w:line="240" w:lineRule="auto"/>
        <w:rPr>
          <w:rFonts w:ascii="Open Sans" w:hAnsi="Open Sans" w:cs="Open Sans"/>
          <w:color w:val="000000"/>
          <w:lang w:val="et-EE"/>
        </w:rPr>
      </w:pPr>
      <w:r>
        <w:rPr>
          <w:rFonts w:ascii="Open Sans" w:hAnsi="Open Sans" w:cs="Open Sans"/>
          <w:color w:val="000000"/>
          <w:lang w:val="et-EE"/>
        </w:rPr>
        <w:t xml:space="preserve">NB: Deze </w:t>
      </w:r>
      <w:r w:rsidR="00B008B6">
        <w:rPr>
          <w:rFonts w:ascii="Open Sans" w:hAnsi="Open Sans" w:cs="Open Sans"/>
          <w:color w:val="000000"/>
          <w:lang w:val="et-EE"/>
        </w:rPr>
        <w:t>f</w:t>
      </w:r>
      <w:r>
        <w:rPr>
          <w:rFonts w:ascii="Open Sans" w:hAnsi="Open Sans" w:cs="Open Sans"/>
          <w:color w:val="000000"/>
          <w:lang w:val="et-EE"/>
        </w:rPr>
        <w:t xml:space="preserve">orce </w:t>
      </w:r>
      <w:r w:rsidR="00B008B6">
        <w:rPr>
          <w:rFonts w:ascii="Open Sans" w:hAnsi="Open Sans" w:cs="Open Sans"/>
          <w:color w:val="000000"/>
          <w:lang w:val="et-EE"/>
        </w:rPr>
        <w:t>m</w:t>
      </w:r>
      <w:r>
        <w:rPr>
          <w:rFonts w:ascii="Open Sans" w:hAnsi="Open Sans" w:cs="Open Sans"/>
          <w:color w:val="000000"/>
          <w:lang w:val="et-EE"/>
        </w:rPr>
        <w:t xml:space="preserve">ajeure aanvraag is pas </w:t>
      </w:r>
      <w:r w:rsidR="00B008B6">
        <w:rPr>
          <w:rFonts w:ascii="Open Sans" w:hAnsi="Open Sans" w:cs="Open Sans"/>
          <w:color w:val="000000"/>
          <w:lang w:val="et-EE"/>
        </w:rPr>
        <w:t>bekrachtigd, zodra u</w:t>
      </w:r>
      <w:r>
        <w:rPr>
          <w:rFonts w:ascii="Open Sans" w:hAnsi="Open Sans" w:cs="Open Sans"/>
          <w:color w:val="000000"/>
          <w:lang w:val="et-EE"/>
        </w:rPr>
        <w:t xml:space="preserve"> </w:t>
      </w:r>
      <w:r w:rsidR="00B008B6">
        <w:rPr>
          <w:rFonts w:ascii="Open Sans" w:hAnsi="Open Sans" w:cs="Open Sans"/>
          <w:color w:val="000000"/>
          <w:lang w:val="et-EE"/>
        </w:rPr>
        <w:t xml:space="preserve">daadwerkelijk </w:t>
      </w:r>
      <w:r>
        <w:rPr>
          <w:rFonts w:ascii="Open Sans" w:hAnsi="Open Sans" w:cs="Open Sans"/>
          <w:color w:val="000000"/>
          <w:lang w:val="et-EE"/>
        </w:rPr>
        <w:t xml:space="preserve">akkoord van het Nationaal Agentschap op deze aanvraag </w:t>
      </w:r>
      <w:r w:rsidR="00B008B6">
        <w:rPr>
          <w:rFonts w:ascii="Open Sans" w:hAnsi="Open Sans" w:cs="Open Sans"/>
          <w:color w:val="000000"/>
          <w:lang w:val="et-EE"/>
        </w:rPr>
        <w:t xml:space="preserve">heeft </w:t>
      </w:r>
      <w:r>
        <w:rPr>
          <w:rFonts w:ascii="Open Sans" w:hAnsi="Open Sans" w:cs="Open Sans"/>
          <w:color w:val="000000"/>
          <w:lang w:val="et-EE"/>
        </w:rPr>
        <w:t xml:space="preserve">ontvangen. Dit </w:t>
      </w:r>
      <w:r w:rsidR="00B008B6">
        <w:rPr>
          <w:rFonts w:ascii="Open Sans" w:hAnsi="Open Sans" w:cs="Open Sans"/>
          <w:color w:val="000000"/>
          <w:lang w:val="et-EE"/>
        </w:rPr>
        <w:t xml:space="preserve">akkoord </w:t>
      </w:r>
      <w:r>
        <w:rPr>
          <w:rFonts w:ascii="Open Sans" w:hAnsi="Open Sans" w:cs="Open Sans"/>
          <w:color w:val="000000"/>
          <w:lang w:val="et-EE"/>
        </w:rPr>
        <w:t>betekent dat u</w:t>
      </w:r>
      <w:r w:rsidR="00B703C7">
        <w:rPr>
          <w:rFonts w:ascii="Open Sans" w:hAnsi="Open Sans" w:cs="Open Sans"/>
          <w:color w:val="000000"/>
          <w:lang w:val="et-EE"/>
        </w:rPr>
        <w:t>w aanvraag past binnen de richtlijnen voor FM en</w:t>
      </w:r>
      <w:r>
        <w:rPr>
          <w:rFonts w:ascii="Open Sans" w:hAnsi="Open Sans" w:cs="Open Sans"/>
          <w:color w:val="000000"/>
          <w:lang w:val="et-EE"/>
        </w:rPr>
        <w:t xml:space="preserve"> </w:t>
      </w:r>
      <w:r w:rsidR="00B703C7">
        <w:rPr>
          <w:rFonts w:ascii="Open Sans" w:hAnsi="Open Sans" w:cs="Open Sans"/>
          <w:color w:val="000000"/>
          <w:lang w:val="et-EE"/>
        </w:rPr>
        <w:t xml:space="preserve">u </w:t>
      </w:r>
      <w:r>
        <w:rPr>
          <w:rFonts w:ascii="Open Sans" w:hAnsi="Open Sans" w:cs="Open Sans"/>
          <w:color w:val="000000"/>
          <w:lang w:val="et-EE"/>
        </w:rPr>
        <w:t xml:space="preserve">extra gemaakte kosten kunt rapporteren </w:t>
      </w:r>
      <w:r w:rsidRPr="00B703C7">
        <w:rPr>
          <w:rFonts w:ascii="Open Sans" w:hAnsi="Open Sans" w:cs="Open Sans"/>
          <w:color w:val="000000"/>
          <w:lang w:val="et-EE"/>
        </w:rPr>
        <w:t xml:space="preserve">conform de FM </w:t>
      </w:r>
      <w:r w:rsidR="00B008B6" w:rsidRPr="00B703C7">
        <w:rPr>
          <w:rFonts w:ascii="Open Sans" w:hAnsi="Open Sans" w:cs="Open Sans"/>
          <w:color w:val="000000"/>
          <w:lang w:val="et-EE"/>
        </w:rPr>
        <w:t>richtlijnen</w:t>
      </w:r>
      <w:r w:rsidR="00B703C7" w:rsidRPr="00B703C7">
        <w:rPr>
          <w:rFonts w:ascii="Open Sans" w:hAnsi="Open Sans" w:cs="Open Sans"/>
          <w:color w:val="000000"/>
          <w:lang w:val="et-EE"/>
        </w:rPr>
        <w:t xml:space="preserve"> en binnen het maximale </w:t>
      </w:r>
      <w:r w:rsidR="00B703C7">
        <w:rPr>
          <w:rFonts w:ascii="Open Sans" w:hAnsi="Open Sans" w:cs="Open Sans"/>
          <w:color w:val="000000"/>
          <w:lang w:val="et-EE"/>
        </w:rPr>
        <w:t xml:space="preserve">toegekende </w:t>
      </w:r>
      <w:r w:rsidR="00B703C7" w:rsidRPr="00B703C7">
        <w:rPr>
          <w:rFonts w:ascii="Open Sans" w:hAnsi="Open Sans" w:cs="Open Sans"/>
          <w:color w:val="000000"/>
          <w:lang w:val="et-EE"/>
        </w:rPr>
        <w:t>bedrag</w:t>
      </w:r>
      <w:r>
        <w:rPr>
          <w:rFonts w:ascii="Open Sans" w:hAnsi="Open Sans" w:cs="Open Sans"/>
          <w:color w:val="000000"/>
          <w:lang w:val="et-EE"/>
        </w:rPr>
        <w:t xml:space="preserve">. </w:t>
      </w:r>
      <w:r w:rsidR="00893E22">
        <w:rPr>
          <w:rFonts w:ascii="Open Sans" w:hAnsi="Open Sans" w:cs="Open Sans"/>
          <w:color w:val="000000"/>
          <w:lang w:val="et-EE"/>
        </w:rPr>
        <w:t>Let op: d</w:t>
      </w:r>
      <w:r>
        <w:rPr>
          <w:rFonts w:ascii="Open Sans" w:hAnsi="Open Sans" w:cs="Open Sans"/>
          <w:color w:val="000000"/>
          <w:lang w:val="et-EE"/>
        </w:rPr>
        <w:t xml:space="preserve">it </w:t>
      </w:r>
      <w:r w:rsidR="00B008B6">
        <w:rPr>
          <w:rFonts w:ascii="Open Sans" w:hAnsi="Open Sans" w:cs="Open Sans"/>
          <w:color w:val="000000"/>
          <w:lang w:val="et-EE"/>
        </w:rPr>
        <w:t xml:space="preserve">akkoord </w:t>
      </w:r>
      <w:r>
        <w:rPr>
          <w:rFonts w:ascii="Open Sans" w:hAnsi="Open Sans" w:cs="Open Sans"/>
          <w:color w:val="000000"/>
          <w:lang w:val="et-EE"/>
        </w:rPr>
        <w:t xml:space="preserve">betreft </w:t>
      </w:r>
      <w:r w:rsidR="00893E22">
        <w:rPr>
          <w:rFonts w:ascii="Open Sans" w:hAnsi="Open Sans" w:cs="Open Sans"/>
          <w:color w:val="000000"/>
          <w:lang w:val="et-EE"/>
        </w:rPr>
        <w:t xml:space="preserve">dus nog </w:t>
      </w:r>
      <w:r>
        <w:rPr>
          <w:rFonts w:ascii="Open Sans" w:hAnsi="Open Sans" w:cs="Open Sans"/>
          <w:color w:val="000000"/>
          <w:lang w:val="et-EE"/>
        </w:rPr>
        <w:t xml:space="preserve">geen akkoord op de hoogte van de kosten. De daadwerkelijke afrekening gebeurt op basis van de verantwoording in de Mobility Tool. </w:t>
      </w:r>
      <w:r w:rsidR="00E1128B" w:rsidRPr="00BB6716">
        <w:rPr>
          <w:rFonts w:ascii="Open Sans" w:hAnsi="Open Sans" w:cs="Open Sans"/>
          <w:color w:val="000000"/>
          <w:lang w:val="et-EE"/>
        </w:rPr>
        <w:t xml:space="preserve">Na </w:t>
      </w:r>
      <w:r>
        <w:rPr>
          <w:rFonts w:ascii="Open Sans" w:hAnsi="Open Sans" w:cs="Open Sans"/>
          <w:color w:val="000000"/>
          <w:lang w:val="et-EE"/>
        </w:rPr>
        <w:t xml:space="preserve">akkoord </w:t>
      </w:r>
      <w:r w:rsidR="00E1128B" w:rsidRPr="00BB6716">
        <w:rPr>
          <w:rFonts w:ascii="Open Sans" w:hAnsi="Open Sans" w:cs="Open Sans"/>
          <w:color w:val="000000"/>
          <w:lang w:val="et-EE"/>
        </w:rPr>
        <w:t>van de</w:t>
      </w:r>
      <w:r w:rsidR="00F33A2B" w:rsidRPr="00BB6716">
        <w:rPr>
          <w:rFonts w:ascii="Open Sans" w:hAnsi="Open Sans" w:cs="Open Sans"/>
          <w:color w:val="000000"/>
          <w:lang w:val="et-EE"/>
        </w:rPr>
        <w:t>ze</w:t>
      </w:r>
      <w:r w:rsidR="00E1128B" w:rsidRPr="00BB6716">
        <w:rPr>
          <w:rFonts w:ascii="Open Sans" w:hAnsi="Open Sans" w:cs="Open Sans"/>
          <w:color w:val="000000"/>
          <w:lang w:val="et-EE"/>
        </w:rPr>
        <w:t xml:space="preserve"> force majeure aanvraag door het Nationaal Agentschap ontvangt </w:t>
      </w:r>
      <w:r>
        <w:rPr>
          <w:rFonts w:ascii="Open Sans" w:hAnsi="Open Sans" w:cs="Open Sans"/>
          <w:color w:val="000000"/>
          <w:lang w:val="et-EE"/>
        </w:rPr>
        <w:t xml:space="preserve">u </w:t>
      </w:r>
      <w:r w:rsidR="00E1128B" w:rsidRPr="00BB6716">
        <w:rPr>
          <w:rFonts w:ascii="Open Sans" w:hAnsi="Open Sans" w:cs="Open Sans"/>
          <w:color w:val="000000"/>
          <w:lang w:val="et-EE"/>
        </w:rPr>
        <w:t>een format voor een Kostenoverzicht</w:t>
      </w:r>
      <w:r>
        <w:rPr>
          <w:rFonts w:ascii="Open Sans" w:hAnsi="Open Sans" w:cs="Open Sans"/>
          <w:color w:val="000000"/>
          <w:lang w:val="et-EE"/>
        </w:rPr>
        <w:t xml:space="preserve"> dat retour gestuurd dient te worden</w:t>
      </w:r>
      <w:r w:rsidR="00E1128B" w:rsidRPr="00BB6716">
        <w:rPr>
          <w:rFonts w:ascii="Open Sans" w:hAnsi="Open Sans" w:cs="Open Sans"/>
          <w:color w:val="000000"/>
          <w:lang w:val="et-EE"/>
        </w:rPr>
        <w:t>.</w:t>
      </w:r>
      <w:r>
        <w:rPr>
          <w:rFonts w:ascii="Open Sans" w:hAnsi="Open Sans" w:cs="Open Sans"/>
          <w:color w:val="000000"/>
          <w:lang w:val="et-EE"/>
        </w:rPr>
        <w:t xml:space="preserve">  </w:t>
      </w:r>
    </w:p>
    <w:p w14:paraId="246FEC0E" w14:textId="77777777" w:rsidR="00E1128B" w:rsidRPr="00BB6716" w:rsidRDefault="00E1128B" w:rsidP="00E1128B">
      <w:pPr>
        <w:spacing w:line="240" w:lineRule="auto"/>
        <w:rPr>
          <w:rFonts w:ascii="Open Sans" w:hAnsi="Open Sans" w:cs="Open Sans"/>
          <w:color w:val="000000"/>
          <w:lang w:val="et-EE"/>
        </w:rPr>
      </w:pPr>
    </w:p>
    <w:p w14:paraId="517B1D16" w14:textId="547F8D8A" w:rsidR="00F33A2B" w:rsidRPr="00BB6716" w:rsidRDefault="00B008B6" w:rsidP="00E1128B">
      <w:pPr>
        <w:spacing w:line="240" w:lineRule="auto"/>
        <w:rPr>
          <w:rFonts w:ascii="Open Sans" w:hAnsi="Open Sans" w:cs="Open Sans"/>
          <w:b/>
          <w:color w:val="000000"/>
          <w:kern w:val="24"/>
          <w:lang w:val="et-EE"/>
        </w:rPr>
      </w:pPr>
      <w:r>
        <w:rPr>
          <w:rFonts w:ascii="Open Sans" w:hAnsi="Open Sans" w:cs="Open Sans"/>
          <w:b/>
          <w:color w:val="000000"/>
          <w:kern w:val="24"/>
          <w:lang w:val="et-EE"/>
        </w:rPr>
        <w:t xml:space="preserve">Naam: </w:t>
      </w:r>
      <w:r>
        <w:rPr>
          <w:rFonts w:ascii="Open Sans" w:hAnsi="Open Sans" w:cs="Open Sans"/>
          <w:b/>
          <w:color w:val="000000"/>
          <w:kern w:val="24"/>
          <w:lang w:val="et-EE"/>
        </w:rPr>
        <w:tab/>
      </w:r>
      <w:r>
        <w:rPr>
          <w:rFonts w:ascii="Open Sans" w:hAnsi="Open Sans" w:cs="Open Sans"/>
          <w:b/>
          <w:color w:val="000000"/>
          <w:kern w:val="24"/>
          <w:lang w:val="et-EE"/>
        </w:rPr>
        <w:tab/>
      </w:r>
      <w:r>
        <w:rPr>
          <w:rFonts w:ascii="Open Sans" w:hAnsi="Open Sans" w:cs="Open Sans"/>
          <w:b/>
          <w:color w:val="000000"/>
          <w:kern w:val="24"/>
          <w:lang w:val="et-EE"/>
        </w:rPr>
        <w:tab/>
      </w:r>
      <w:r>
        <w:rPr>
          <w:rFonts w:ascii="Open Sans" w:hAnsi="Open Sans" w:cs="Open Sans"/>
          <w:b/>
          <w:color w:val="000000"/>
          <w:kern w:val="24"/>
          <w:lang w:val="et-EE"/>
        </w:rPr>
        <w:tab/>
      </w:r>
      <w:r>
        <w:rPr>
          <w:rFonts w:ascii="Open Sans" w:hAnsi="Open Sans" w:cs="Open Sans"/>
          <w:b/>
          <w:color w:val="000000"/>
          <w:kern w:val="24"/>
          <w:lang w:val="et-EE"/>
        </w:rPr>
        <w:tab/>
      </w:r>
      <w:r>
        <w:rPr>
          <w:rFonts w:ascii="Open Sans" w:hAnsi="Open Sans" w:cs="Open Sans"/>
          <w:b/>
          <w:color w:val="000000"/>
          <w:kern w:val="24"/>
          <w:lang w:val="et-EE"/>
        </w:rPr>
        <w:tab/>
      </w:r>
      <w:r w:rsidR="00343451" w:rsidRPr="00BB6716">
        <w:rPr>
          <w:rFonts w:ascii="Open Sans" w:hAnsi="Open Sans" w:cs="Open Sans"/>
          <w:b/>
          <w:color w:val="000000"/>
          <w:kern w:val="24"/>
          <w:lang w:val="et-EE"/>
        </w:rPr>
        <w:t>Dat</w:t>
      </w:r>
      <w:r w:rsidR="00E1128B" w:rsidRPr="00BB6716">
        <w:rPr>
          <w:rFonts w:ascii="Open Sans" w:hAnsi="Open Sans" w:cs="Open Sans"/>
          <w:b/>
          <w:color w:val="000000"/>
          <w:kern w:val="24"/>
          <w:lang w:val="et-EE"/>
        </w:rPr>
        <w:t>um</w:t>
      </w:r>
      <w:r w:rsidR="00343451" w:rsidRPr="00BB6716">
        <w:rPr>
          <w:rFonts w:ascii="Open Sans" w:hAnsi="Open Sans" w:cs="Open Sans"/>
          <w:b/>
          <w:color w:val="000000"/>
          <w:kern w:val="24"/>
          <w:lang w:val="et-EE"/>
        </w:rPr>
        <w:t>:</w:t>
      </w:r>
    </w:p>
    <w:sectPr w:rsidR="00F33A2B" w:rsidRPr="00BB6716" w:rsidSect="00B008B6">
      <w:headerReference w:type="default" r:id="rId12"/>
      <w:footerReference w:type="default" r:id="rId13"/>
      <w:pgSz w:w="11906" w:h="16838" w:code="9"/>
      <w:pgMar w:top="568" w:right="1418"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DD2F" w14:textId="77777777" w:rsidR="005975C8" w:rsidRDefault="005975C8">
      <w:r>
        <w:separator/>
      </w:r>
    </w:p>
  </w:endnote>
  <w:endnote w:type="continuationSeparator" w:id="0">
    <w:p w14:paraId="37985695" w14:textId="77777777" w:rsidR="005975C8" w:rsidRDefault="0059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9A4C" w14:textId="77777777" w:rsidR="00F93414" w:rsidRPr="00F57B48" w:rsidRDefault="00F93414" w:rsidP="006B36B1">
    <w:pPr>
      <w:pStyle w:val="Voettekst"/>
      <w:jc w:val="left"/>
      <w:rPr>
        <w:rFonts w:ascii="Times New Roman" w:hAnsi="Times New Roman" w:cs="Times New Roman"/>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DB96" w14:textId="77777777" w:rsidR="005975C8" w:rsidRDefault="005975C8">
      <w:r>
        <w:separator/>
      </w:r>
    </w:p>
  </w:footnote>
  <w:footnote w:type="continuationSeparator" w:id="0">
    <w:p w14:paraId="695A7FDC" w14:textId="77777777" w:rsidR="005975C8" w:rsidRDefault="0059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1D9E" w14:textId="2C677554" w:rsidR="00713928" w:rsidRDefault="00713928">
    <w:pPr>
      <w:pStyle w:val="Koptekst"/>
    </w:pPr>
    <w:r>
      <w:rPr>
        <w:noProof/>
      </w:rPr>
      <w:drawing>
        <wp:anchor distT="0" distB="0" distL="114300" distR="114300" simplePos="0" relativeHeight="251661312" behindDoc="1" locked="0" layoutInCell="1" allowOverlap="1" wp14:anchorId="1DEBEE9A" wp14:editId="0D2CBF44">
          <wp:simplePos x="0" y="0"/>
          <wp:positionH relativeFrom="column">
            <wp:posOffset>-172720</wp:posOffset>
          </wp:positionH>
          <wp:positionV relativeFrom="paragraph">
            <wp:posOffset>-360680</wp:posOffset>
          </wp:positionV>
          <wp:extent cx="1703705" cy="664845"/>
          <wp:effectExtent l="0" t="0" r="0" b="1905"/>
          <wp:wrapTight wrapText="bothSides">
            <wp:wrapPolygon edited="0">
              <wp:start x="0" y="0"/>
              <wp:lineTo x="0" y="21043"/>
              <wp:lineTo x="21254" y="21043"/>
              <wp:lineTo x="2125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1204_PRI_NUF_hs_Erasmus+_Logo_RGB_Lig_outline_zonderpay.jpg"/>
                  <pic:cNvPicPr/>
                </pic:nvPicPr>
                <pic:blipFill>
                  <a:blip r:embed="rId1">
                    <a:extLst>
                      <a:ext uri="{28A0092B-C50C-407E-A947-70E740481C1C}">
                        <a14:useLocalDpi xmlns:a14="http://schemas.microsoft.com/office/drawing/2010/main" val="0"/>
                      </a:ext>
                    </a:extLst>
                  </a:blip>
                  <a:stretch>
                    <a:fillRect/>
                  </a:stretch>
                </pic:blipFill>
                <pic:spPr>
                  <a:xfrm>
                    <a:off x="0" y="0"/>
                    <a:ext cx="1703705" cy="664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7411787B" wp14:editId="05F1243A">
          <wp:simplePos x="0" y="0"/>
          <wp:positionH relativeFrom="column">
            <wp:posOffset>4495742</wp:posOffset>
          </wp:positionH>
          <wp:positionV relativeFrom="paragraph">
            <wp:posOffset>-248805</wp:posOffset>
          </wp:positionV>
          <wp:extent cx="1749708" cy="464127"/>
          <wp:effectExtent l="0" t="0" r="3175" b="0"/>
          <wp:wrapTight wrapText="bothSides">
            <wp:wrapPolygon edited="0">
              <wp:start x="0" y="0"/>
              <wp:lineTo x="0" y="20416"/>
              <wp:lineTo x="21404" y="20416"/>
              <wp:lineTo x="2140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european_solidarity_corps_LOGO_CMYK.jpg"/>
                  <pic:cNvPicPr/>
                </pic:nvPicPr>
                <pic:blipFill>
                  <a:blip r:embed="rId2">
                    <a:extLst>
                      <a:ext uri="{28A0092B-C50C-407E-A947-70E740481C1C}">
                        <a14:useLocalDpi xmlns:a14="http://schemas.microsoft.com/office/drawing/2010/main" val="0"/>
                      </a:ext>
                    </a:extLst>
                  </a:blip>
                  <a:stretch>
                    <a:fillRect/>
                  </a:stretch>
                </pic:blipFill>
                <pic:spPr>
                  <a:xfrm>
                    <a:off x="0" y="0"/>
                    <a:ext cx="1749708" cy="464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86C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582B"/>
    <w:multiLevelType w:val="multilevel"/>
    <w:tmpl w:val="D57ED058"/>
    <w:styleLink w:val="LijstopsommingletterNJI"/>
    <w:lvl w:ilvl="0">
      <w:start w:val="1"/>
      <w:numFmt w:val="lowerLetter"/>
      <w:pStyle w:val="Opsommingkleineletter1eniveauNJI"/>
      <w:lvlText w:val="%1."/>
      <w:lvlJc w:val="left"/>
      <w:pPr>
        <w:tabs>
          <w:tab w:val="num" w:pos="454"/>
        </w:tabs>
        <w:ind w:left="454" w:hanging="454"/>
      </w:pPr>
      <w:rPr>
        <w:rFonts w:hint="default"/>
      </w:rPr>
    </w:lvl>
    <w:lvl w:ilvl="1">
      <w:start w:val="1"/>
      <w:numFmt w:val="lowerLetter"/>
      <w:pStyle w:val="Opsommingkleineletter2eniveauNJI"/>
      <w:lvlText w:val="%2."/>
      <w:lvlJc w:val="left"/>
      <w:pPr>
        <w:tabs>
          <w:tab w:val="num" w:pos="907"/>
        </w:tabs>
        <w:ind w:left="907" w:hanging="453"/>
      </w:pPr>
      <w:rPr>
        <w:rFonts w:hint="default"/>
      </w:rPr>
    </w:lvl>
    <w:lvl w:ilvl="2">
      <w:start w:val="1"/>
      <w:numFmt w:val="lowerLetter"/>
      <w:pStyle w:val="Opsommingkleineletter3eniveauNJI"/>
      <w:lvlText w:val="%3."/>
      <w:lvlJc w:val="left"/>
      <w:pPr>
        <w:tabs>
          <w:tab w:val="num" w:pos="1361"/>
        </w:tabs>
        <w:ind w:left="1361" w:hanging="454"/>
      </w:pPr>
      <w:rPr>
        <w:rFonts w:hint="default"/>
      </w:rPr>
    </w:lvl>
    <w:lvl w:ilvl="3">
      <w:start w:val="1"/>
      <w:numFmt w:val="lowerLetter"/>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Letter"/>
      <w:lvlText w:val="%6."/>
      <w:lvlJc w:val="left"/>
      <w:pPr>
        <w:tabs>
          <w:tab w:val="num" w:pos="2722"/>
        </w:tabs>
        <w:ind w:left="2722" w:hanging="454"/>
      </w:pPr>
      <w:rPr>
        <w:rFonts w:hint="default"/>
      </w:rPr>
    </w:lvl>
    <w:lvl w:ilvl="6">
      <w:start w:val="1"/>
      <w:numFmt w:val="lowerLetter"/>
      <w:lvlText w:val="%7."/>
      <w:lvlJc w:val="left"/>
      <w:pPr>
        <w:tabs>
          <w:tab w:val="num" w:pos="3175"/>
        </w:tabs>
        <w:ind w:left="3175" w:hanging="453"/>
      </w:pPr>
      <w:rPr>
        <w:rFonts w:hint="default"/>
      </w:rPr>
    </w:lvl>
    <w:lvl w:ilvl="7">
      <w:start w:val="1"/>
      <w:numFmt w:val="lowerLetter"/>
      <w:lvlText w:val="%8."/>
      <w:lvlJc w:val="left"/>
      <w:pPr>
        <w:tabs>
          <w:tab w:val="num" w:pos="3629"/>
        </w:tabs>
        <w:ind w:left="3629" w:hanging="454"/>
      </w:pPr>
      <w:rPr>
        <w:rFonts w:hint="default"/>
      </w:rPr>
    </w:lvl>
    <w:lvl w:ilvl="8">
      <w:start w:val="1"/>
      <w:numFmt w:val="lowerLetter"/>
      <w:lvlText w:val="%9."/>
      <w:lvlJc w:val="left"/>
      <w:pPr>
        <w:tabs>
          <w:tab w:val="num" w:pos="4082"/>
        </w:tabs>
        <w:ind w:left="4082" w:hanging="453"/>
      </w:pPr>
      <w:rPr>
        <w:rFonts w:hint="default"/>
      </w:rPr>
    </w:lvl>
  </w:abstractNum>
  <w:abstractNum w:abstractNumId="2" w15:restartNumberingAfterBreak="0">
    <w:nsid w:val="054D0FC9"/>
    <w:multiLevelType w:val="multilevel"/>
    <w:tmpl w:val="4790E634"/>
    <w:styleLink w:val="KopnummeringNJI"/>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879"/>
        </w:tabs>
        <w:ind w:left="879" w:hanging="453"/>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3" w15:restartNumberingAfterBreak="0">
    <w:nsid w:val="0AA76ABB"/>
    <w:multiLevelType w:val="multilevel"/>
    <w:tmpl w:val="4790E634"/>
    <w:numStyleLink w:val="KopnummeringNJI"/>
  </w:abstractNum>
  <w:abstractNum w:abstractNumId="4" w15:restartNumberingAfterBreak="0">
    <w:nsid w:val="139D3269"/>
    <w:multiLevelType w:val="hybridMultilevel"/>
    <w:tmpl w:val="32EC13FE"/>
    <w:lvl w:ilvl="0" w:tplc="B336AF64">
      <w:start w:val="1"/>
      <w:numFmt w:val="bullet"/>
      <w:pStyle w:val="RondaankruisvakjeNJI"/>
      <w:lvlText w:val="o"/>
      <w:lvlJc w:val="left"/>
      <w:pPr>
        <w:tabs>
          <w:tab w:val="num" w:pos="454"/>
        </w:tabs>
        <w:ind w:left="454" w:hanging="454"/>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43328D"/>
    <w:multiLevelType w:val="multilevel"/>
    <w:tmpl w:val="6AF83BC4"/>
    <w:styleLink w:val="LijstopsommingtekenNJI"/>
    <w:lvl w:ilvl="0">
      <w:start w:val="1"/>
      <w:numFmt w:val="bullet"/>
      <w:pStyle w:val="Opsommingstreepje1eniveauNJI"/>
      <w:lvlText w:val="–"/>
      <w:lvlJc w:val="left"/>
      <w:pPr>
        <w:tabs>
          <w:tab w:val="num" w:pos="454"/>
        </w:tabs>
        <w:ind w:left="454" w:hanging="454"/>
      </w:pPr>
      <w:rPr>
        <w:rFonts w:hint="default"/>
      </w:rPr>
    </w:lvl>
    <w:lvl w:ilvl="1">
      <w:start w:val="1"/>
      <w:numFmt w:val="bullet"/>
      <w:pStyle w:val="Opsommingstreepje2eniveauNJI"/>
      <w:lvlText w:val="–"/>
      <w:lvlJc w:val="left"/>
      <w:pPr>
        <w:tabs>
          <w:tab w:val="num" w:pos="907"/>
        </w:tabs>
        <w:ind w:left="907" w:hanging="453"/>
      </w:pPr>
      <w:rPr>
        <w:rFonts w:hint="default"/>
      </w:rPr>
    </w:lvl>
    <w:lvl w:ilvl="2">
      <w:start w:val="1"/>
      <w:numFmt w:val="bullet"/>
      <w:pStyle w:val="Opsommingstreepje3eniveauNJI"/>
      <w:lvlText w:val="–"/>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hint="default"/>
      </w:rPr>
    </w:lvl>
    <w:lvl w:ilvl="4">
      <w:start w:val="1"/>
      <w:numFmt w:val="bullet"/>
      <w:lvlText w:val="–"/>
      <w:lvlJc w:val="left"/>
      <w:pPr>
        <w:tabs>
          <w:tab w:val="num" w:pos="2268"/>
        </w:tabs>
        <w:ind w:left="2268" w:hanging="454"/>
      </w:pPr>
      <w:rPr>
        <w:rFonts w:hint="default"/>
      </w:rPr>
    </w:lvl>
    <w:lvl w:ilvl="5">
      <w:start w:val="1"/>
      <w:numFmt w:val="bullet"/>
      <w:lvlText w:val="–"/>
      <w:lvlJc w:val="left"/>
      <w:pPr>
        <w:tabs>
          <w:tab w:val="num" w:pos="2722"/>
        </w:tabs>
        <w:ind w:left="2722" w:hanging="454"/>
      </w:pPr>
      <w:rPr>
        <w:rFonts w:hint="default"/>
      </w:rPr>
    </w:lvl>
    <w:lvl w:ilvl="6">
      <w:start w:val="1"/>
      <w:numFmt w:val="bullet"/>
      <w:lvlText w:val="–"/>
      <w:lvlJc w:val="left"/>
      <w:pPr>
        <w:tabs>
          <w:tab w:val="num" w:pos="3175"/>
        </w:tabs>
        <w:ind w:left="3175" w:hanging="453"/>
      </w:pPr>
      <w:rPr>
        <w:rFonts w:hint="default"/>
      </w:rPr>
    </w:lvl>
    <w:lvl w:ilvl="7">
      <w:start w:val="1"/>
      <w:numFmt w:val="bullet"/>
      <w:lvlText w:val="–"/>
      <w:lvlJc w:val="left"/>
      <w:pPr>
        <w:tabs>
          <w:tab w:val="num" w:pos="3629"/>
        </w:tabs>
        <w:ind w:left="3629" w:hanging="454"/>
      </w:pPr>
      <w:rPr>
        <w:rFonts w:hint="default"/>
      </w:rPr>
    </w:lvl>
    <w:lvl w:ilvl="8">
      <w:start w:val="1"/>
      <w:numFmt w:val="bullet"/>
      <w:lvlText w:val="–"/>
      <w:lvlJc w:val="left"/>
      <w:pPr>
        <w:tabs>
          <w:tab w:val="num" w:pos="4082"/>
        </w:tabs>
        <w:ind w:left="4082" w:hanging="453"/>
      </w:pPr>
      <w:rPr>
        <w:rFonts w:hint="default"/>
      </w:rPr>
    </w:lvl>
  </w:abstractNum>
  <w:abstractNum w:abstractNumId="7" w15:restartNumberingAfterBreak="0">
    <w:nsid w:val="39180A9E"/>
    <w:multiLevelType w:val="multilevel"/>
    <w:tmpl w:val="8FDA0A26"/>
    <w:styleLink w:val="LijstopsommingbolletjeNJI"/>
    <w:lvl w:ilvl="0">
      <w:start w:val="1"/>
      <w:numFmt w:val="bullet"/>
      <w:pStyle w:val="Opsommingbolletje1eniveauNJI"/>
      <w:lvlText w:val="•"/>
      <w:lvlJc w:val="left"/>
      <w:pPr>
        <w:tabs>
          <w:tab w:val="num" w:pos="454"/>
        </w:tabs>
        <w:ind w:left="454" w:hanging="454"/>
      </w:pPr>
      <w:rPr>
        <w:rFonts w:hint="default"/>
      </w:rPr>
    </w:lvl>
    <w:lvl w:ilvl="1">
      <w:start w:val="1"/>
      <w:numFmt w:val="bullet"/>
      <w:pStyle w:val="Opsommingbolletje2eniveauNJI"/>
      <w:lvlText w:val="•"/>
      <w:lvlJc w:val="left"/>
      <w:pPr>
        <w:tabs>
          <w:tab w:val="num" w:pos="907"/>
        </w:tabs>
        <w:ind w:left="907" w:hanging="453"/>
      </w:pPr>
      <w:rPr>
        <w:rFonts w:hint="default"/>
      </w:rPr>
    </w:lvl>
    <w:lvl w:ilvl="2">
      <w:start w:val="1"/>
      <w:numFmt w:val="bullet"/>
      <w:pStyle w:val="Opsommingbolletje3eniveauNJI"/>
      <w:lvlText w:val="•"/>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hint="default"/>
      </w:rPr>
    </w:lvl>
    <w:lvl w:ilvl="4">
      <w:start w:val="1"/>
      <w:numFmt w:val="bullet"/>
      <w:lvlText w:val="•"/>
      <w:lvlJc w:val="left"/>
      <w:pPr>
        <w:tabs>
          <w:tab w:val="num" w:pos="2268"/>
        </w:tabs>
        <w:ind w:left="2268" w:hanging="454"/>
      </w:pPr>
      <w:rPr>
        <w:rFonts w:hint="default"/>
      </w:rPr>
    </w:lvl>
    <w:lvl w:ilvl="5">
      <w:start w:val="1"/>
      <w:numFmt w:val="bullet"/>
      <w:lvlText w:val="•"/>
      <w:lvlJc w:val="left"/>
      <w:pPr>
        <w:tabs>
          <w:tab w:val="num" w:pos="2722"/>
        </w:tabs>
        <w:ind w:left="2722" w:hanging="454"/>
      </w:pPr>
      <w:rPr>
        <w:rFonts w:hint="default"/>
      </w:rPr>
    </w:lvl>
    <w:lvl w:ilvl="6">
      <w:start w:val="1"/>
      <w:numFmt w:val="bullet"/>
      <w:lvlText w:val="•"/>
      <w:lvlJc w:val="left"/>
      <w:pPr>
        <w:tabs>
          <w:tab w:val="num" w:pos="3175"/>
        </w:tabs>
        <w:ind w:left="3175" w:hanging="453"/>
      </w:pPr>
      <w:rPr>
        <w:rFonts w:hint="default"/>
      </w:rPr>
    </w:lvl>
    <w:lvl w:ilvl="7">
      <w:start w:val="1"/>
      <w:numFmt w:val="bullet"/>
      <w:lvlText w:val="•"/>
      <w:lvlJc w:val="left"/>
      <w:pPr>
        <w:tabs>
          <w:tab w:val="num" w:pos="3629"/>
        </w:tabs>
        <w:ind w:left="3629" w:hanging="454"/>
      </w:pPr>
      <w:rPr>
        <w:rFonts w:hint="default"/>
      </w:rPr>
    </w:lvl>
    <w:lvl w:ilvl="8">
      <w:start w:val="1"/>
      <w:numFmt w:val="bullet"/>
      <w:lvlText w:val="•"/>
      <w:lvlJc w:val="left"/>
      <w:pPr>
        <w:tabs>
          <w:tab w:val="num" w:pos="4082"/>
        </w:tabs>
        <w:ind w:left="4082" w:hanging="453"/>
      </w:pPr>
      <w:rPr>
        <w:rFonts w:hint="default"/>
      </w:rPr>
    </w:lvl>
  </w:abstractNum>
  <w:abstractNum w:abstractNumId="8"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6514B4C"/>
    <w:multiLevelType w:val="multilevel"/>
    <w:tmpl w:val="EF88C90E"/>
    <w:styleLink w:val="LijstopsommingnummerNJI"/>
    <w:lvl w:ilvl="0">
      <w:start w:val="1"/>
      <w:numFmt w:val="decimal"/>
      <w:pStyle w:val="Opsommingnummer1eniveauNJI"/>
      <w:lvlText w:val="%1."/>
      <w:lvlJc w:val="left"/>
      <w:pPr>
        <w:tabs>
          <w:tab w:val="num" w:pos="454"/>
        </w:tabs>
        <w:ind w:left="454" w:hanging="454"/>
      </w:pPr>
      <w:rPr>
        <w:rFonts w:hint="default"/>
      </w:rPr>
    </w:lvl>
    <w:lvl w:ilvl="1">
      <w:start w:val="1"/>
      <w:numFmt w:val="decimal"/>
      <w:pStyle w:val="Opsommingnummer2eniveauNJI"/>
      <w:lvlText w:val="%2."/>
      <w:lvlJc w:val="left"/>
      <w:pPr>
        <w:tabs>
          <w:tab w:val="num" w:pos="907"/>
        </w:tabs>
        <w:ind w:left="907" w:hanging="453"/>
      </w:pPr>
      <w:rPr>
        <w:rFonts w:hint="default"/>
      </w:rPr>
    </w:lvl>
    <w:lvl w:ilvl="2">
      <w:start w:val="1"/>
      <w:numFmt w:val="decimal"/>
      <w:pStyle w:val="Opsommingnummer3eniveauNJI"/>
      <w:lvlText w:val="%3."/>
      <w:lvlJc w:val="lef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hint="default"/>
      </w:rPr>
    </w:lvl>
    <w:lvl w:ilvl="5">
      <w:start w:val="1"/>
      <w:numFmt w:val="decimal"/>
      <w:lvlText w:val="%6"/>
      <w:lvlJc w:val="left"/>
      <w:pPr>
        <w:tabs>
          <w:tab w:val="num" w:pos="2722"/>
        </w:tabs>
        <w:ind w:left="2722" w:hanging="454"/>
      </w:pPr>
      <w:rPr>
        <w:rFonts w:hint="default"/>
      </w:rPr>
    </w:lvl>
    <w:lvl w:ilvl="6">
      <w:start w:val="1"/>
      <w:numFmt w:val="decimal"/>
      <w:lvlText w:val="%7."/>
      <w:lvlJc w:val="left"/>
      <w:pPr>
        <w:tabs>
          <w:tab w:val="num" w:pos="3175"/>
        </w:tabs>
        <w:ind w:left="3175" w:hanging="453"/>
      </w:pPr>
      <w:rPr>
        <w:rFonts w:hint="default"/>
      </w:rPr>
    </w:lvl>
    <w:lvl w:ilvl="7">
      <w:start w:val="1"/>
      <w:numFmt w:val="decimal"/>
      <w:lvlText w:val="%8."/>
      <w:lvlJc w:val="left"/>
      <w:pPr>
        <w:tabs>
          <w:tab w:val="num" w:pos="3629"/>
        </w:tabs>
        <w:ind w:left="3629" w:hanging="454"/>
      </w:pPr>
      <w:rPr>
        <w:rFonts w:hint="default"/>
      </w:rPr>
    </w:lvl>
    <w:lvl w:ilvl="8">
      <w:start w:val="1"/>
      <w:numFmt w:val="decimal"/>
      <w:lvlText w:val="%9."/>
      <w:lvlJc w:val="left"/>
      <w:pPr>
        <w:tabs>
          <w:tab w:val="num" w:pos="4082"/>
        </w:tabs>
        <w:ind w:left="4082" w:hanging="453"/>
      </w:pPr>
      <w:rPr>
        <w:rFonts w:hint="default"/>
      </w:rPr>
    </w:lvl>
  </w:abstractNum>
  <w:abstractNum w:abstractNumId="10" w15:restartNumberingAfterBreak="0">
    <w:nsid w:val="46C93EA2"/>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C473B0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1C2AE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11"/>
  </w:num>
  <w:num w:numId="4">
    <w:abstractNumId w:val="5"/>
  </w:num>
  <w:num w:numId="5">
    <w:abstractNumId w:val="8"/>
  </w:num>
  <w:num w:numId="6">
    <w:abstractNumId w:val="6"/>
  </w:num>
  <w:num w:numId="7">
    <w:abstractNumId w:val="7"/>
  </w:num>
  <w:num w:numId="8">
    <w:abstractNumId w:val="2"/>
  </w:num>
  <w:num w:numId="9">
    <w:abstractNumId w:val="4"/>
  </w:num>
  <w:num w:numId="10">
    <w:abstractNumId w:val="3"/>
    <w:lvlOverride w:ilvl="0">
      <w:lvl w:ilvl="0">
        <w:start w:val="1"/>
        <w:numFmt w:val="decimal"/>
        <w:pStyle w:val="Kop1zonderwitruimteNJI"/>
        <w:lvlText w:val="%1."/>
        <w:lvlJc w:val="left"/>
        <w:pPr>
          <w:tabs>
            <w:tab w:val="num" w:pos="454"/>
          </w:tabs>
          <w:ind w:left="454" w:hanging="454"/>
        </w:pPr>
        <w:rPr>
          <w:rFonts w:hint="default"/>
        </w:rPr>
      </w:lvl>
    </w:lvlOverride>
    <w:lvlOverride w:ilvl="1">
      <w:lvl w:ilvl="1">
        <w:start w:val="1"/>
        <w:numFmt w:val="decimal"/>
        <w:lvlText w:val="%1.%2"/>
        <w:lvlJc w:val="left"/>
        <w:pPr>
          <w:tabs>
            <w:tab w:val="num" w:pos="879"/>
          </w:tabs>
          <w:ind w:left="879" w:hanging="453"/>
        </w:pPr>
        <w:rPr>
          <w:rFonts w:hint="default"/>
        </w:rPr>
      </w:lvl>
    </w:lvlOverride>
  </w:num>
  <w:num w:numId="11">
    <w:abstractNumId w:val="10"/>
  </w:num>
  <w:num w:numId="12">
    <w:abstractNumId w:val="12"/>
  </w:num>
  <w:num w:numId="13">
    <w:abstractNumId w:val="0"/>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GrammaticalErrors/>
  <w:activeWritingStyle w:appName="MSWord" w:lang="nl-NL"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00"/>
  <w:displayHorizontalDrawingGridEvery w:val="2"/>
  <w:displayVerticalDrawingGridEvery w:val="2"/>
  <w:characterSpacingControl w:val="doNotCompress"/>
  <w:hdrShapeDefaults>
    <o:shapedefaults v:ext="edit" spidmax="12289">
      <o:colormru v:ext="edit" colors="#ddd,#a8b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51"/>
    <w:rsid w:val="00000CE0"/>
    <w:rsid w:val="00006CAD"/>
    <w:rsid w:val="000145F5"/>
    <w:rsid w:val="00014852"/>
    <w:rsid w:val="00017AC3"/>
    <w:rsid w:val="0003239E"/>
    <w:rsid w:val="00035037"/>
    <w:rsid w:val="00035947"/>
    <w:rsid w:val="00042353"/>
    <w:rsid w:val="0005274A"/>
    <w:rsid w:val="0005430B"/>
    <w:rsid w:val="00054B6E"/>
    <w:rsid w:val="00057894"/>
    <w:rsid w:val="000647FA"/>
    <w:rsid w:val="00065450"/>
    <w:rsid w:val="000676BB"/>
    <w:rsid w:val="0007021C"/>
    <w:rsid w:val="000714F0"/>
    <w:rsid w:val="000728C0"/>
    <w:rsid w:val="00090025"/>
    <w:rsid w:val="000926CF"/>
    <w:rsid w:val="00092C1D"/>
    <w:rsid w:val="00097FE7"/>
    <w:rsid w:val="000A6388"/>
    <w:rsid w:val="000B0D35"/>
    <w:rsid w:val="000B1C90"/>
    <w:rsid w:val="000B1F09"/>
    <w:rsid w:val="000B2575"/>
    <w:rsid w:val="000C4C54"/>
    <w:rsid w:val="000C75FB"/>
    <w:rsid w:val="000D6AB7"/>
    <w:rsid w:val="000D7195"/>
    <w:rsid w:val="000D793F"/>
    <w:rsid w:val="000E3F1A"/>
    <w:rsid w:val="000E6E43"/>
    <w:rsid w:val="000F082F"/>
    <w:rsid w:val="000F30F6"/>
    <w:rsid w:val="000F5BF7"/>
    <w:rsid w:val="000F5C22"/>
    <w:rsid w:val="000F63FC"/>
    <w:rsid w:val="000F70AD"/>
    <w:rsid w:val="00101359"/>
    <w:rsid w:val="001014FB"/>
    <w:rsid w:val="00102CCA"/>
    <w:rsid w:val="00104AB8"/>
    <w:rsid w:val="00106601"/>
    <w:rsid w:val="001128E5"/>
    <w:rsid w:val="001151FB"/>
    <w:rsid w:val="001164AE"/>
    <w:rsid w:val="00117FCC"/>
    <w:rsid w:val="00122DED"/>
    <w:rsid w:val="00123EB6"/>
    <w:rsid w:val="00127EB9"/>
    <w:rsid w:val="0013365D"/>
    <w:rsid w:val="00135050"/>
    <w:rsid w:val="0014302C"/>
    <w:rsid w:val="00147095"/>
    <w:rsid w:val="00147F57"/>
    <w:rsid w:val="00163631"/>
    <w:rsid w:val="001638AD"/>
    <w:rsid w:val="00167A27"/>
    <w:rsid w:val="001770DB"/>
    <w:rsid w:val="00180378"/>
    <w:rsid w:val="0018093E"/>
    <w:rsid w:val="00181133"/>
    <w:rsid w:val="00183596"/>
    <w:rsid w:val="001841AC"/>
    <w:rsid w:val="001909CA"/>
    <w:rsid w:val="00193101"/>
    <w:rsid w:val="00193BE2"/>
    <w:rsid w:val="00194B4B"/>
    <w:rsid w:val="0019647A"/>
    <w:rsid w:val="001A3A37"/>
    <w:rsid w:val="001A45F2"/>
    <w:rsid w:val="001A4871"/>
    <w:rsid w:val="001A6072"/>
    <w:rsid w:val="001B1B37"/>
    <w:rsid w:val="001B3247"/>
    <w:rsid w:val="001B66D3"/>
    <w:rsid w:val="001C4B7D"/>
    <w:rsid w:val="001D1A65"/>
    <w:rsid w:val="001D2A06"/>
    <w:rsid w:val="001D4A92"/>
    <w:rsid w:val="001D5BB9"/>
    <w:rsid w:val="001E679B"/>
    <w:rsid w:val="001F5B4F"/>
    <w:rsid w:val="0020025E"/>
    <w:rsid w:val="00200E3E"/>
    <w:rsid w:val="002012A2"/>
    <w:rsid w:val="00205039"/>
    <w:rsid w:val="0020607F"/>
    <w:rsid w:val="0021577B"/>
    <w:rsid w:val="0022669E"/>
    <w:rsid w:val="0022717E"/>
    <w:rsid w:val="00234A44"/>
    <w:rsid w:val="00236DE9"/>
    <w:rsid w:val="0023799C"/>
    <w:rsid w:val="0024049C"/>
    <w:rsid w:val="00243DE9"/>
    <w:rsid w:val="00246CCA"/>
    <w:rsid w:val="002508A2"/>
    <w:rsid w:val="00251016"/>
    <w:rsid w:val="002524E4"/>
    <w:rsid w:val="00254506"/>
    <w:rsid w:val="0027107C"/>
    <w:rsid w:val="00276406"/>
    <w:rsid w:val="00276907"/>
    <w:rsid w:val="00277194"/>
    <w:rsid w:val="00277C26"/>
    <w:rsid w:val="0028551A"/>
    <w:rsid w:val="00287C55"/>
    <w:rsid w:val="00293C2A"/>
    <w:rsid w:val="002973CB"/>
    <w:rsid w:val="002A1220"/>
    <w:rsid w:val="002A1EF7"/>
    <w:rsid w:val="002A2696"/>
    <w:rsid w:val="002A419F"/>
    <w:rsid w:val="002A613F"/>
    <w:rsid w:val="002B26E4"/>
    <w:rsid w:val="002B40E3"/>
    <w:rsid w:val="002B5AC3"/>
    <w:rsid w:val="002C51EA"/>
    <w:rsid w:val="002C5D5E"/>
    <w:rsid w:val="002C7B00"/>
    <w:rsid w:val="002D0116"/>
    <w:rsid w:val="002D3BCD"/>
    <w:rsid w:val="002D4CEF"/>
    <w:rsid w:val="002D6B92"/>
    <w:rsid w:val="002D7125"/>
    <w:rsid w:val="002E2560"/>
    <w:rsid w:val="002F0288"/>
    <w:rsid w:val="00300E65"/>
    <w:rsid w:val="003028ED"/>
    <w:rsid w:val="00303279"/>
    <w:rsid w:val="003145B8"/>
    <w:rsid w:val="003229BF"/>
    <w:rsid w:val="003229FF"/>
    <w:rsid w:val="00322BB4"/>
    <w:rsid w:val="003233D3"/>
    <w:rsid w:val="00323880"/>
    <w:rsid w:val="00323DC5"/>
    <w:rsid w:val="00331E4B"/>
    <w:rsid w:val="00332AC6"/>
    <w:rsid w:val="003361A6"/>
    <w:rsid w:val="003409AA"/>
    <w:rsid w:val="00343451"/>
    <w:rsid w:val="003436C9"/>
    <w:rsid w:val="00353B24"/>
    <w:rsid w:val="00355BD7"/>
    <w:rsid w:val="003640A2"/>
    <w:rsid w:val="00365327"/>
    <w:rsid w:val="0037211F"/>
    <w:rsid w:val="00377612"/>
    <w:rsid w:val="00382169"/>
    <w:rsid w:val="00386C9D"/>
    <w:rsid w:val="00396280"/>
    <w:rsid w:val="003B543A"/>
    <w:rsid w:val="003B5531"/>
    <w:rsid w:val="003B6DBF"/>
    <w:rsid w:val="003C2342"/>
    <w:rsid w:val="003C3C34"/>
    <w:rsid w:val="003C5086"/>
    <w:rsid w:val="003D565B"/>
    <w:rsid w:val="003E05DF"/>
    <w:rsid w:val="003E40ED"/>
    <w:rsid w:val="003E4F45"/>
    <w:rsid w:val="003E6316"/>
    <w:rsid w:val="003F218A"/>
    <w:rsid w:val="0040355D"/>
    <w:rsid w:val="004152B7"/>
    <w:rsid w:val="00424434"/>
    <w:rsid w:val="00426D79"/>
    <w:rsid w:val="00432389"/>
    <w:rsid w:val="0043420F"/>
    <w:rsid w:val="00434F2C"/>
    <w:rsid w:val="00437A4F"/>
    <w:rsid w:val="004466CF"/>
    <w:rsid w:val="004467B1"/>
    <w:rsid w:val="0045145F"/>
    <w:rsid w:val="00451FDB"/>
    <w:rsid w:val="004564A6"/>
    <w:rsid w:val="004578D8"/>
    <w:rsid w:val="004602A7"/>
    <w:rsid w:val="004607BF"/>
    <w:rsid w:val="00460A4C"/>
    <w:rsid w:val="00471C56"/>
    <w:rsid w:val="004849BA"/>
    <w:rsid w:val="00491877"/>
    <w:rsid w:val="004922EE"/>
    <w:rsid w:val="00493127"/>
    <w:rsid w:val="00493E4A"/>
    <w:rsid w:val="004A43F1"/>
    <w:rsid w:val="004B0FFC"/>
    <w:rsid w:val="004C2E01"/>
    <w:rsid w:val="004C59BF"/>
    <w:rsid w:val="004C66DB"/>
    <w:rsid w:val="004C692D"/>
    <w:rsid w:val="004D3A36"/>
    <w:rsid w:val="004E3484"/>
    <w:rsid w:val="004E5374"/>
    <w:rsid w:val="004F543C"/>
    <w:rsid w:val="005007B8"/>
    <w:rsid w:val="005011DA"/>
    <w:rsid w:val="005068D0"/>
    <w:rsid w:val="00506F62"/>
    <w:rsid w:val="00514196"/>
    <w:rsid w:val="00525C11"/>
    <w:rsid w:val="005374EE"/>
    <w:rsid w:val="0054036C"/>
    <w:rsid w:val="00540ED6"/>
    <w:rsid w:val="00542B9B"/>
    <w:rsid w:val="0054506A"/>
    <w:rsid w:val="00545700"/>
    <w:rsid w:val="00545D07"/>
    <w:rsid w:val="00550513"/>
    <w:rsid w:val="005511EC"/>
    <w:rsid w:val="00561E91"/>
    <w:rsid w:val="00566ED0"/>
    <w:rsid w:val="00567584"/>
    <w:rsid w:val="0057134C"/>
    <w:rsid w:val="00575FFC"/>
    <w:rsid w:val="00586B00"/>
    <w:rsid w:val="005875B9"/>
    <w:rsid w:val="00594526"/>
    <w:rsid w:val="005975C8"/>
    <w:rsid w:val="005B5BEC"/>
    <w:rsid w:val="005B7B86"/>
    <w:rsid w:val="005C1FFA"/>
    <w:rsid w:val="005C40E5"/>
    <w:rsid w:val="005C4B48"/>
    <w:rsid w:val="005D42EF"/>
    <w:rsid w:val="005D4611"/>
    <w:rsid w:val="005D6BFD"/>
    <w:rsid w:val="005D7204"/>
    <w:rsid w:val="005E1C1D"/>
    <w:rsid w:val="005E275E"/>
    <w:rsid w:val="005E74E8"/>
    <w:rsid w:val="005F181E"/>
    <w:rsid w:val="005F795B"/>
    <w:rsid w:val="00601247"/>
    <w:rsid w:val="00607B02"/>
    <w:rsid w:val="0061086A"/>
    <w:rsid w:val="00610CC9"/>
    <w:rsid w:val="00612079"/>
    <w:rsid w:val="00612C22"/>
    <w:rsid w:val="00613944"/>
    <w:rsid w:val="0062482C"/>
    <w:rsid w:val="006251D2"/>
    <w:rsid w:val="00627684"/>
    <w:rsid w:val="006307AE"/>
    <w:rsid w:val="00630AD1"/>
    <w:rsid w:val="00632784"/>
    <w:rsid w:val="00632F64"/>
    <w:rsid w:val="006431BA"/>
    <w:rsid w:val="00647F11"/>
    <w:rsid w:val="00654806"/>
    <w:rsid w:val="00661731"/>
    <w:rsid w:val="00666F32"/>
    <w:rsid w:val="006717E6"/>
    <w:rsid w:val="00671F37"/>
    <w:rsid w:val="00674652"/>
    <w:rsid w:val="006765A0"/>
    <w:rsid w:val="00676A14"/>
    <w:rsid w:val="00681711"/>
    <w:rsid w:val="006835BF"/>
    <w:rsid w:val="006837BF"/>
    <w:rsid w:val="00683E96"/>
    <w:rsid w:val="00691B4B"/>
    <w:rsid w:val="00693EC9"/>
    <w:rsid w:val="00694987"/>
    <w:rsid w:val="0069703D"/>
    <w:rsid w:val="006A0CE3"/>
    <w:rsid w:val="006A18A9"/>
    <w:rsid w:val="006A316B"/>
    <w:rsid w:val="006A3AB6"/>
    <w:rsid w:val="006A4F33"/>
    <w:rsid w:val="006A51B8"/>
    <w:rsid w:val="006B2847"/>
    <w:rsid w:val="006B369C"/>
    <w:rsid w:val="006B36B1"/>
    <w:rsid w:val="006B6F2E"/>
    <w:rsid w:val="006C0C1B"/>
    <w:rsid w:val="006C32FD"/>
    <w:rsid w:val="006C6902"/>
    <w:rsid w:val="006E3596"/>
    <w:rsid w:val="006E75FE"/>
    <w:rsid w:val="006E7797"/>
    <w:rsid w:val="006F5A71"/>
    <w:rsid w:val="00704008"/>
    <w:rsid w:val="00710BBF"/>
    <w:rsid w:val="0071386B"/>
    <w:rsid w:val="00713928"/>
    <w:rsid w:val="007159A9"/>
    <w:rsid w:val="00723147"/>
    <w:rsid w:val="00724FA1"/>
    <w:rsid w:val="007275B1"/>
    <w:rsid w:val="007374C1"/>
    <w:rsid w:val="00741361"/>
    <w:rsid w:val="007506C1"/>
    <w:rsid w:val="00751857"/>
    <w:rsid w:val="0075394D"/>
    <w:rsid w:val="007616AD"/>
    <w:rsid w:val="0076183D"/>
    <w:rsid w:val="007648D4"/>
    <w:rsid w:val="00773857"/>
    <w:rsid w:val="007743C6"/>
    <w:rsid w:val="00776549"/>
    <w:rsid w:val="00776C7F"/>
    <w:rsid w:val="007821F1"/>
    <w:rsid w:val="00794D56"/>
    <w:rsid w:val="007953B5"/>
    <w:rsid w:val="007A771E"/>
    <w:rsid w:val="007A77F2"/>
    <w:rsid w:val="007B04A7"/>
    <w:rsid w:val="007B41FE"/>
    <w:rsid w:val="007C1133"/>
    <w:rsid w:val="007C2041"/>
    <w:rsid w:val="007C3F63"/>
    <w:rsid w:val="007C64BB"/>
    <w:rsid w:val="007D376D"/>
    <w:rsid w:val="007E6E3B"/>
    <w:rsid w:val="007E7C7A"/>
    <w:rsid w:val="007F23E6"/>
    <w:rsid w:val="00804743"/>
    <w:rsid w:val="008144E4"/>
    <w:rsid w:val="008223E0"/>
    <w:rsid w:val="00823F2E"/>
    <w:rsid w:val="00824001"/>
    <w:rsid w:val="00840460"/>
    <w:rsid w:val="00844FC1"/>
    <w:rsid w:val="0085228A"/>
    <w:rsid w:val="008548CA"/>
    <w:rsid w:val="0085635F"/>
    <w:rsid w:val="00856921"/>
    <w:rsid w:val="0086084C"/>
    <w:rsid w:val="0086336D"/>
    <w:rsid w:val="00864B4C"/>
    <w:rsid w:val="00870043"/>
    <w:rsid w:val="00870D30"/>
    <w:rsid w:val="00876DA4"/>
    <w:rsid w:val="00880374"/>
    <w:rsid w:val="008806E2"/>
    <w:rsid w:val="00891C9C"/>
    <w:rsid w:val="0089361F"/>
    <w:rsid w:val="00893E22"/>
    <w:rsid w:val="00894691"/>
    <w:rsid w:val="00896ACB"/>
    <w:rsid w:val="008A423C"/>
    <w:rsid w:val="008A4ACE"/>
    <w:rsid w:val="008B2C29"/>
    <w:rsid w:val="008B3249"/>
    <w:rsid w:val="008B5CD1"/>
    <w:rsid w:val="008C122C"/>
    <w:rsid w:val="008C3290"/>
    <w:rsid w:val="008C79F9"/>
    <w:rsid w:val="008D6E27"/>
    <w:rsid w:val="008D758D"/>
    <w:rsid w:val="008D7BDD"/>
    <w:rsid w:val="008F04ED"/>
    <w:rsid w:val="008F0F5B"/>
    <w:rsid w:val="008F12E7"/>
    <w:rsid w:val="008F1952"/>
    <w:rsid w:val="008F33F8"/>
    <w:rsid w:val="008F38F1"/>
    <w:rsid w:val="008F6B5A"/>
    <w:rsid w:val="008F7B81"/>
    <w:rsid w:val="009007FD"/>
    <w:rsid w:val="00900F57"/>
    <w:rsid w:val="00901055"/>
    <w:rsid w:val="00903C35"/>
    <w:rsid w:val="00905E73"/>
    <w:rsid w:val="0091056F"/>
    <w:rsid w:val="009126D2"/>
    <w:rsid w:val="009172CC"/>
    <w:rsid w:val="009225C3"/>
    <w:rsid w:val="00925A4E"/>
    <w:rsid w:val="00940DBD"/>
    <w:rsid w:val="009452A0"/>
    <w:rsid w:val="009461E3"/>
    <w:rsid w:val="00950DB4"/>
    <w:rsid w:val="009542A5"/>
    <w:rsid w:val="00960081"/>
    <w:rsid w:val="009606EB"/>
    <w:rsid w:val="0096485C"/>
    <w:rsid w:val="0096788B"/>
    <w:rsid w:val="00972F3A"/>
    <w:rsid w:val="00973006"/>
    <w:rsid w:val="00975032"/>
    <w:rsid w:val="00975C81"/>
    <w:rsid w:val="00975CB2"/>
    <w:rsid w:val="009766A4"/>
    <w:rsid w:val="00977C06"/>
    <w:rsid w:val="009857FE"/>
    <w:rsid w:val="00986FFD"/>
    <w:rsid w:val="00990459"/>
    <w:rsid w:val="00991635"/>
    <w:rsid w:val="009A2E4A"/>
    <w:rsid w:val="009A4474"/>
    <w:rsid w:val="009B4C45"/>
    <w:rsid w:val="009B5D9D"/>
    <w:rsid w:val="009C07EA"/>
    <w:rsid w:val="009C39C2"/>
    <w:rsid w:val="009C5249"/>
    <w:rsid w:val="009C6DFD"/>
    <w:rsid w:val="009C749E"/>
    <w:rsid w:val="009D0267"/>
    <w:rsid w:val="009D2301"/>
    <w:rsid w:val="009D3061"/>
    <w:rsid w:val="009D340E"/>
    <w:rsid w:val="009D7865"/>
    <w:rsid w:val="009E1A62"/>
    <w:rsid w:val="009E3592"/>
    <w:rsid w:val="009E44E0"/>
    <w:rsid w:val="009E5A02"/>
    <w:rsid w:val="009E7AA2"/>
    <w:rsid w:val="009F0D1C"/>
    <w:rsid w:val="009F3B25"/>
    <w:rsid w:val="00A05EF6"/>
    <w:rsid w:val="00A237B8"/>
    <w:rsid w:val="00A306E3"/>
    <w:rsid w:val="00A3212A"/>
    <w:rsid w:val="00A34E39"/>
    <w:rsid w:val="00A357E9"/>
    <w:rsid w:val="00A369C7"/>
    <w:rsid w:val="00A377B2"/>
    <w:rsid w:val="00A46A08"/>
    <w:rsid w:val="00A50FBB"/>
    <w:rsid w:val="00A60890"/>
    <w:rsid w:val="00A60D3D"/>
    <w:rsid w:val="00A62DBC"/>
    <w:rsid w:val="00A637EA"/>
    <w:rsid w:val="00A63B61"/>
    <w:rsid w:val="00A6774C"/>
    <w:rsid w:val="00A71D7D"/>
    <w:rsid w:val="00A7619B"/>
    <w:rsid w:val="00A7680A"/>
    <w:rsid w:val="00A76E7C"/>
    <w:rsid w:val="00A821C5"/>
    <w:rsid w:val="00A92B07"/>
    <w:rsid w:val="00A97DAA"/>
    <w:rsid w:val="00AA2B95"/>
    <w:rsid w:val="00AA4FDA"/>
    <w:rsid w:val="00AB18BC"/>
    <w:rsid w:val="00AB1E21"/>
    <w:rsid w:val="00AB46E4"/>
    <w:rsid w:val="00AB4F6F"/>
    <w:rsid w:val="00AC5D34"/>
    <w:rsid w:val="00AD24E6"/>
    <w:rsid w:val="00AD2E8F"/>
    <w:rsid w:val="00AD6911"/>
    <w:rsid w:val="00AD6A29"/>
    <w:rsid w:val="00AE1EF7"/>
    <w:rsid w:val="00AF7141"/>
    <w:rsid w:val="00AF7993"/>
    <w:rsid w:val="00B008B6"/>
    <w:rsid w:val="00B04BFF"/>
    <w:rsid w:val="00B058BB"/>
    <w:rsid w:val="00B0606A"/>
    <w:rsid w:val="00B063D8"/>
    <w:rsid w:val="00B06F56"/>
    <w:rsid w:val="00B13831"/>
    <w:rsid w:val="00B161EE"/>
    <w:rsid w:val="00B16C7E"/>
    <w:rsid w:val="00B16D06"/>
    <w:rsid w:val="00B175E4"/>
    <w:rsid w:val="00B22E7B"/>
    <w:rsid w:val="00B302C6"/>
    <w:rsid w:val="00B40056"/>
    <w:rsid w:val="00B460C2"/>
    <w:rsid w:val="00B512B7"/>
    <w:rsid w:val="00B60C0F"/>
    <w:rsid w:val="00B63793"/>
    <w:rsid w:val="00B67F10"/>
    <w:rsid w:val="00B703C7"/>
    <w:rsid w:val="00B70406"/>
    <w:rsid w:val="00B71C7A"/>
    <w:rsid w:val="00B74119"/>
    <w:rsid w:val="00B75ED8"/>
    <w:rsid w:val="00B9082A"/>
    <w:rsid w:val="00B90870"/>
    <w:rsid w:val="00B93A89"/>
    <w:rsid w:val="00B9540B"/>
    <w:rsid w:val="00BA36F2"/>
    <w:rsid w:val="00BA42E7"/>
    <w:rsid w:val="00BB0F8B"/>
    <w:rsid w:val="00BB2042"/>
    <w:rsid w:val="00BB5131"/>
    <w:rsid w:val="00BB6716"/>
    <w:rsid w:val="00BB6AE4"/>
    <w:rsid w:val="00BC39B1"/>
    <w:rsid w:val="00BC7858"/>
    <w:rsid w:val="00BD08E0"/>
    <w:rsid w:val="00BE1660"/>
    <w:rsid w:val="00BE4214"/>
    <w:rsid w:val="00BE5F42"/>
    <w:rsid w:val="00BF3460"/>
    <w:rsid w:val="00BF6A7B"/>
    <w:rsid w:val="00BF6BA2"/>
    <w:rsid w:val="00BF75F7"/>
    <w:rsid w:val="00C007A5"/>
    <w:rsid w:val="00C03F2E"/>
    <w:rsid w:val="00C0444D"/>
    <w:rsid w:val="00C12153"/>
    <w:rsid w:val="00C127B6"/>
    <w:rsid w:val="00C2388D"/>
    <w:rsid w:val="00C2518D"/>
    <w:rsid w:val="00C26F66"/>
    <w:rsid w:val="00C26F9F"/>
    <w:rsid w:val="00C317CE"/>
    <w:rsid w:val="00C32023"/>
    <w:rsid w:val="00C33260"/>
    <w:rsid w:val="00C33302"/>
    <w:rsid w:val="00C4385B"/>
    <w:rsid w:val="00C4549C"/>
    <w:rsid w:val="00C467B0"/>
    <w:rsid w:val="00C50177"/>
    <w:rsid w:val="00C55427"/>
    <w:rsid w:val="00C57DF3"/>
    <w:rsid w:val="00C61556"/>
    <w:rsid w:val="00C62416"/>
    <w:rsid w:val="00C65073"/>
    <w:rsid w:val="00C6793D"/>
    <w:rsid w:val="00C73C52"/>
    <w:rsid w:val="00C74C64"/>
    <w:rsid w:val="00C84057"/>
    <w:rsid w:val="00C9207C"/>
    <w:rsid w:val="00C9243F"/>
    <w:rsid w:val="00C93473"/>
    <w:rsid w:val="00C95752"/>
    <w:rsid w:val="00CA557E"/>
    <w:rsid w:val="00CA5A18"/>
    <w:rsid w:val="00CA6A16"/>
    <w:rsid w:val="00CB3EBD"/>
    <w:rsid w:val="00CC1A30"/>
    <w:rsid w:val="00CD5C8D"/>
    <w:rsid w:val="00CF26CD"/>
    <w:rsid w:val="00CF4758"/>
    <w:rsid w:val="00CF5CE7"/>
    <w:rsid w:val="00D001BB"/>
    <w:rsid w:val="00D00417"/>
    <w:rsid w:val="00D16E58"/>
    <w:rsid w:val="00D249D3"/>
    <w:rsid w:val="00D277B2"/>
    <w:rsid w:val="00D30A4B"/>
    <w:rsid w:val="00D356E0"/>
    <w:rsid w:val="00D36EAB"/>
    <w:rsid w:val="00D42C49"/>
    <w:rsid w:val="00D445C3"/>
    <w:rsid w:val="00D470A6"/>
    <w:rsid w:val="00D5351E"/>
    <w:rsid w:val="00D568AF"/>
    <w:rsid w:val="00D569C2"/>
    <w:rsid w:val="00D578B0"/>
    <w:rsid w:val="00D735DA"/>
    <w:rsid w:val="00D752FB"/>
    <w:rsid w:val="00D75F6A"/>
    <w:rsid w:val="00D764C9"/>
    <w:rsid w:val="00D859FF"/>
    <w:rsid w:val="00D86CC3"/>
    <w:rsid w:val="00DA4478"/>
    <w:rsid w:val="00DA495B"/>
    <w:rsid w:val="00DB18AE"/>
    <w:rsid w:val="00DB2CA1"/>
    <w:rsid w:val="00DB5B5B"/>
    <w:rsid w:val="00DB60FF"/>
    <w:rsid w:val="00DC2F99"/>
    <w:rsid w:val="00DC43E6"/>
    <w:rsid w:val="00DD0385"/>
    <w:rsid w:val="00DD6FB3"/>
    <w:rsid w:val="00DE5CCF"/>
    <w:rsid w:val="00DE6F25"/>
    <w:rsid w:val="00DF11CA"/>
    <w:rsid w:val="00DF6837"/>
    <w:rsid w:val="00E0068A"/>
    <w:rsid w:val="00E02DF8"/>
    <w:rsid w:val="00E0310B"/>
    <w:rsid w:val="00E03C73"/>
    <w:rsid w:val="00E04B7A"/>
    <w:rsid w:val="00E1128B"/>
    <w:rsid w:val="00E1510A"/>
    <w:rsid w:val="00E20DAC"/>
    <w:rsid w:val="00E21C6F"/>
    <w:rsid w:val="00E26CFE"/>
    <w:rsid w:val="00E429A9"/>
    <w:rsid w:val="00E452EF"/>
    <w:rsid w:val="00E53981"/>
    <w:rsid w:val="00E55467"/>
    <w:rsid w:val="00E57576"/>
    <w:rsid w:val="00E576CD"/>
    <w:rsid w:val="00E57F09"/>
    <w:rsid w:val="00E678A0"/>
    <w:rsid w:val="00E739E4"/>
    <w:rsid w:val="00E74066"/>
    <w:rsid w:val="00E74CD2"/>
    <w:rsid w:val="00E77207"/>
    <w:rsid w:val="00E8395D"/>
    <w:rsid w:val="00E83BE8"/>
    <w:rsid w:val="00E84DEC"/>
    <w:rsid w:val="00E87E84"/>
    <w:rsid w:val="00EA39F1"/>
    <w:rsid w:val="00EA495F"/>
    <w:rsid w:val="00EB1EE5"/>
    <w:rsid w:val="00EB268E"/>
    <w:rsid w:val="00EB47A4"/>
    <w:rsid w:val="00EB54C0"/>
    <w:rsid w:val="00ED035B"/>
    <w:rsid w:val="00ED224D"/>
    <w:rsid w:val="00ED2F95"/>
    <w:rsid w:val="00ED576D"/>
    <w:rsid w:val="00EE1A6F"/>
    <w:rsid w:val="00EE29BB"/>
    <w:rsid w:val="00EE349A"/>
    <w:rsid w:val="00EE45AF"/>
    <w:rsid w:val="00EE4F45"/>
    <w:rsid w:val="00EF2130"/>
    <w:rsid w:val="00EF4263"/>
    <w:rsid w:val="00EF5F90"/>
    <w:rsid w:val="00EF7602"/>
    <w:rsid w:val="00F01FE7"/>
    <w:rsid w:val="00F03729"/>
    <w:rsid w:val="00F1031B"/>
    <w:rsid w:val="00F123A8"/>
    <w:rsid w:val="00F13443"/>
    <w:rsid w:val="00F140F9"/>
    <w:rsid w:val="00F2230A"/>
    <w:rsid w:val="00F31036"/>
    <w:rsid w:val="00F33A2B"/>
    <w:rsid w:val="00F40C2B"/>
    <w:rsid w:val="00F4227C"/>
    <w:rsid w:val="00F43A88"/>
    <w:rsid w:val="00F47A63"/>
    <w:rsid w:val="00F51420"/>
    <w:rsid w:val="00F52D5F"/>
    <w:rsid w:val="00F55AE9"/>
    <w:rsid w:val="00F56A01"/>
    <w:rsid w:val="00F57B48"/>
    <w:rsid w:val="00F734C0"/>
    <w:rsid w:val="00F750C8"/>
    <w:rsid w:val="00F763BC"/>
    <w:rsid w:val="00F7766C"/>
    <w:rsid w:val="00F82076"/>
    <w:rsid w:val="00F84B0B"/>
    <w:rsid w:val="00F850A5"/>
    <w:rsid w:val="00F85F58"/>
    <w:rsid w:val="00F90E9B"/>
    <w:rsid w:val="00F923E1"/>
    <w:rsid w:val="00F92D48"/>
    <w:rsid w:val="00F93414"/>
    <w:rsid w:val="00F97637"/>
    <w:rsid w:val="00FA35DE"/>
    <w:rsid w:val="00FA37FA"/>
    <w:rsid w:val="00FA6E30"/>
    <w:rsid w:val="00FB62FF"/>
    <w:rsid w:val="00FC7DA4"/>
    <w:rsid w:val="00FE1BFD"/>
    <w:rsid w:val="00FE48F7"/>
    <w:rsid w:val="00FE6AE4"/>
    <w:rsid w:val="00FE7FA9"/>
    <w:rsid w:val="00FF4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a8b000"/>
    </o:shapedefaults>
    <o:shapelayout v:ext="edit">
      <o:idmap v:ext="edit" data="1"/>
    </o:shapelayout>
  </w:shapeDefaults>
  <w:decimalSymbol w:val=","/>
  <w:listSeparator w:val=";"/>
  <w14:docId w14:val="2C79B63B"/>
  <w15:chartTrackingRefBased/>
  <w15:docId w15:val="{F9BE002B-205D-415A-B9EB-C6DD9442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NJI,JINT - Standaard tekst"/>
    <w:qFormat/>
    <w:rsid w:val="00343451"/>
    <w:pPr>
      <w:spacing w:line="360" w:lineRule="auto"/>
    </w:pPr>
    <w:rPr>
      <w:rFonts w:ascii="Trebuchet MS" w:hAnsi="Trebuchet MS" w:cstheme="minorBidi"/>
      <w:color w:val="003442" w:themeColor="text1"/>
    </w:rPr>
  </w:style>
  <w:style w:type="paragraph" w:styleId="Kop1">
    <w:name w:val="heading 1"/>
    <w:aliases w:val="(Hoofdstuk) NJI"/>
    <w:basedOn w:val="ZsysbasisNJI"/>
    <w:next w:val="BasistekstNJI"/>
    <w:qFormat/>
    <w:rsid w:val="002D0116"/>
    <w:pPr>
      <w:keepNext/>
      <w:numPr>
        <w:numId w:val="11"/>
      </w:numPr>
      <w:spacing w:before="440" w:after="160"/>
      <w:outlineLvl w:val="0"/>
    </w:pPr>
    <w:rPr>
      <w:b/>
      <w:bCs/>
      <w:color w:val="00728F"/>
      <w:sz w:val="36"/>
      <w:szCs w:val="32"/>
    </w:rPr>
  </w:style>
  <w:style w:type="paragraph" w:styleId="Kop2">
    <w:name w:val="heading 2"/>
    <w:aliases w:val="(Paragraaf) NJI"/>
    <w:basedOn w:val="ZsysbasisNJI"/>
    <w:next w:val="BasistekstNJI"/>
    <w:qFormat/>
    <w:rsid w:val="002D0116"/>
    <w:pPr>
      <w:keepNext/>
      <w:numPr>
        <w:ilvl w:val="1"/>
        <w:numId w:val="11"/>
      </w:numPr>
      <w:spacing w:before="280" w:line="360" w:lineRule="auto"/>
      <w:ind w:left="0" w:firstLine="0"/>
      <w:outlineLvl w:val="1"/>
    </w:pPr>
    <w:rPr>
      <w:b/>
      <w:bCs/>
      <w:iCs/>
      <w:color w:val="00728F"/>
      <w:sz w:val="32"/>
      <w:szCs w:val="28"/>
    </w:rPr>
  </w:style>
  <w:style w:type="paragraph" w:styleId="Kop3">
    <w:name w:val="heading 3"/>
    <w:aliases w:val="(Subparagraaf) NJI"/>
    <w:basedOn w:val="ZsysbasisNJI"/>
    <w:next w:val="BasistekstNJI"/>
    <w:qFormat/>
    <w:rsid w:val="002D0116"/>
    <w:pPr>
      <w:numPr>
        <w:ilvl w:val="2"/>
        <w:numId w:val="11"/>
      </w:numPr>
      <w:spacing w:before="120" w:after="120"/>
      <w:ind w:left="0" w:firstLine="0"/>
      <w:outlineLvl w:val="2"/>
    </w:pPr>
    <w:rPr>
      <w:b/>
      <w:i/>
      <w:iCs/>
      <w:color w:val="00728F"/>
      <w:sz w:val="24"/>
    </w:rPr>
  </w:style>
  <w:style w:type="paragraph" w:styleId="Kop4">
    <w:name w:val="heading 4"/>
    <w:aliases w:val="Cursief"/>
    <w:basedOn w:val="ZsysbasisNJI"/>
    <w:next w:val="BasistekstNJI"/>
    <w:qFormat/>
    <w:rsid w:val="002D0116"/>
    <w:pPr>
      <w:keepNext/>
      <w:spacing w:before="240" w:after="60"/>
      <w:outlineLvl w:val="3"/>
    </w:pPr>
    <w:rPr>
      <w:bCs/>
      <w:i/>
      <w:color w:val="00728F"/>
      <w:sz w:val="24"/>
      <w:szCs w:val="24"/>
    </w:rPr>
  </w:style>
  <w:style w:type="paragraph" w:styleId="Kop5">
    <w:name w:val="heading 5"/>
    <w:aliases w:val="Kop 5 NJI"/>
    <w:basedOn w:val="ZsysbasisNJI"/>
    <w:next w:val="BasistekstNJI"/>
    <w:rsid w:val="008806E2"/>
    <w:pPr>
      <w:keepNext/>
      <w:numPr>
        <w:ilvl w:val="4"/>
        <w:numId w:val="11"/>
      </w:numPr>
      <w:spacing w:before="240" w:after="60"/>
      <w:outlineLvl w:val="4"/>
    </w:pPr>
    <w:rPr>
      <w:rFonts w:ascii="Arial" w:hAnsi="Arial"/>
      <w:b/>
      <w:bCs/>
      <w:i/>
      <w:iCs/>
      <w:sz w:val="22"/>
      <w:szCs w:val="22"/>
    </w:rPr>
  </w:style>
  <w:style w:type="paragraph" w:styleId="Kop6">
    <w:name w:val="heading 6"/>
    <w:aliases w:val="Kop 6 NJI"/>
    <w:basedOn w:val="ZsysbasisNJI"/>
    <w:next w:val="BasistekstNJI"/>
    <w:rsid w:val="008806E2"/>
    <w:pPr>
      <w:keepNext/>
      <w:numPr>
        <w:ilvl w:val="5"/>
        <w:numId w:val="11"/>
      </w:numPr>
      <w:spacing w:before="240" w:after="60"/>
      <w:outlineLvl w:val="5"/>
    </w:pPr>
    <w:rPr>
      <w:rFonts w:ascii="Arial" w:hAnsi="Arial"/>
      <w:b/>
      <w:bCs/>
      <w:sz w:val="22"/>
      <w:szCs w:val="22"/>
    </w:rPr>
  </w:style>
  <w:style w:type="paragraph" w:styleId="Kop7">
    <w:name w:val="heading 7"/>
    <w:aliases w:val="Kop 7 NJI"/>
    <w:basedOn w:val="ZsysbasisNJI"/>
    <w:next w:val="BasistekstNJI"/>
    <w:rsid w:val="008806E2"/>
    <w:pPr>
      <w:keepNext/>
      <w:numPr>
        <w:ilvl w:val="6"/>
        <w:numId w:val="11"/>
      </w:numPr>
      <w:spacing w:before="240" w:after="60"/>
      <w:outlineLvl w:val="6"/>
    </w:pPr>
    <w:rPr>
      <w:rFonts w:ascii="Arial" w:hAnsi="Arial"/>
      <w:b/>
      <w:bCs/>
      <w:szCs w:val="20"/>
    </w:rPr>
  </w:style>
  <w:style w:type="paragraph" w:styleId="Kop8">
    <w:name w:val="heading 8"/>
    <w:aliases w:val="Kop 8 NJI"/>
    <w:basedOn w:val="ZsysbasisNJI"/>
    <w:next w:val="BasistekstNJI"/>
    <w:rsid w:val="008806E2"/>
    <w:pPr>
      <w:keepNext/>
      <w:numPr>
        <w:ilvl w:val="7"/>
        <w:numId w:val="11"/>
      </w:numPr>
      <w:spacing w:before="240" w:after="60"/>
      <w:outlineLvl w:val="7"/>
    </w:pPr>
    <w:rPr>
      <w:rFonts w:ascii="Arial" w:hAnsi="Arial"/>
      <w:i/>
      <w:iCs/>
      <w:szCs w:val="20"/>
    </w:rPr>
  </w:style>
  <w:style w:type="paragraph" w:styleId="Kop9">
    <w:name w:val="heading 9"/>
    <w:aliases w:val="Kop 9 NJI"/>
    <w:basedOn w:val="ZsysbasisNJI"/>
    <w:next w:val="BasistekstNJI"/>
    <w:rsid w:val="008806E2"/>
    <w:pPr>
      <w:keepNext/>
      <w:numPr>
        <w:ilvl w:val="8"/>
        <w:numId w:val="11"/>
      </w:numPr>
      <w:spacing w:before="240" w:after="60"/>
      <w:outlineLvl w:val="8"/>
    </w:pPr>
    <w:rPr>
      <w:rFonts w:ascii="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JI">
    <w:name w:val="Basistekst NJI"/>
    <w:basedOn w:val="ZsysbasisNJI"/>
    <w:link w:val="BasistekstNJIChar"/>
    <w:qFormat/>
    <w:rsid w:val="006A316B"/>
  </w:style>
  <w:style w:type="paragraph" w:customStyle="1" w:styleId="ZsysbasisNJI">
    <w:name w:val="Zsysbasis NJI"/>
    <w:next w:val="BasistekstNJI"/>
    <w:link w:val="ZsysbasisNJIChar"/>
    <w:autoRedefine/>
    <w:rsid w:val="006A316B"/>
    <w:pPr>
      <w:spacing w:line="280" w:lineRule="atLeast"/>
    </w:pPr>
    <w:rPr>
      <w:rFonts w:ascii="Open Sans" w:hAnsi="Open Sans" w:cs="Maiandra GD"/>
      <w:szCs w:val="18"/>
    </w:rPr>
  </w:style>
  <w:style w:type="paragraph" w:customStyle="1" w:styleId="BasistekstvetNJI">
    <w:name w:val="Basistekst vet NJI"/>
    <w:basedOn w:val="ZsysbasisNJI"/>
    <w:next w:val="BasistekstNJI"/>
    <w:rsid w:val="00122DED"/>
    <w:rPr>
      <w:b/>
      <w:bCs/>
    </w:rPr>
  </w:style>
  <w:style w:type="character" w:styleId="GevolgdeHyperlink">
    <w:name w:val="FollowedHyperlink"/>
    <w:aliases w:val="GevolgdeHyperlink NJI"/>
    <w:basedOn w:val="Standaardalinea-lettertype"/>
    <w:rsid w:val="00B460C2"/>
    <w:rPr>
      <w:color w:val="auto"/>
      <w:u w:val="none"/>
    </w:rPr>
  </w:style>
  <w:style w:type="character" w:styleId="Hyperlink">
    <w:name w:val="Hyperlink"/>
    <w:aliases w:val="Hyperlink NJI"/>
    <w:basedOn w:val="BasistekstNJIChar"/>
    <w:uiPriority w:val="99"/>
    <w:rsid w:val="0023799C"/>
    <w:rPr>
      <w:rFonts w:ascii="Open Sans" w:hAnsi="Open Sans" w:cs="Maiandra GD"/>
      <w:color w:val="00728F" w:themeColor="accent1"/>
      <w:szCs w:val="18"/>
      <w:u w:val="single"/>
    </w:rPr>
  </w:style>
  <w:style w:type="paragraph" w:customStyle="1" w:styleId="AdresvakNJI">
    <w:name w:val="Adresvak NJI"/>
    <w:basedOn w:val="ZsysbasisNJI"/>
    <w:rsid w:val="007E6E3B"/>
    <w:pPr>
      <w:spacing w:line="240" w:lineRule="exact"/>
    </w:pPr>
    <w:rPr>
      <w:noProof/>
    </w:rPr>
  </w:style>
  <w:style w:type="paragraph" w:styleId="Koptekst">
    <w:name w:val="header"/>
    <w:basedOn w:val="ZsysbasisNJI"/>
    <w:next w:val="BasistekstNJI"/>
    <w:link w:val="KoptekstChar"/>
    <w:rsid w:val="00122DED"/>
  </w:style>
  <w:style w:type="paragraph" w:styleId="Voettekst">
    <w:name w:val="footer"/>
    <w:basedOn w:val="ZsysbasisNJI"/>
    <w:next w:val="BasistekstNJI"/>
    <w:link w:val="VoettekstChar"/>
    <w:uiPriority w:val="99"/>
    <w:rsid w:val="00122DED"/>
    <w:pPr>
      <w:jc w:val="right"/>
    </w:pPr>
  </w:style>
  <w:style w:type="paragraph" w:customStyle="1" w:styleId="KoptekstNJI">
    <w:name w:val="Koptekst NJI"/>
    <w:basedOn w:val="ZsysbasisNJI"/>
    <w:rsid w:val="00122DED"/>
    <w:rPr>
      <w:noProof/>
    </w:rPr>
  </w:style>
  <w:style w:type="paragraph" w:customStyle="1" w:styleId="VoettekstNJI">
    <w:name w:val="Voettekst NJI"/>
    <w:basedOn w:val="ZsysbasisNJI"/>
    <w:rsid w:val="00EE4F45"/>
    <w:pPr>
      <w:spacing w:line="320" w:lineRule="exact"/>
      <w:jc w:val="right"/>
    </w:pPr>
    <w:rPr>
      <w:noProof/>
      <w:sz w:val="14"/>
    </w:rPr>
  </w:style>
  <w:style w:type="paragraph" w:customStyle="1" w:styleId="Opsommingbolletje1eniveauNJI">
    <w:name w:val="Opsomming bolletje 1e niveau NJI"/>
    <w:basedOn w:val="ZsysbasisNJI"/>
    <w:rsid w:val="0018093E"/>
    <w:pPr>
      <w:numPr>
        <w:numId w:val="7"/>
      </w:numPr>
    </w:pPr>
  </w:style>
  <w:style w:type="numbering" w:styleId="111111">
    <w:name w:val="Outline List 2"/>
    <w:basedOn w:val="Geenlijst"/>
    <w:semiHidden/>
    <w:rsid w:val="002A613F"/>
    <w:pPr>
      <w:numPr>
        <w:numId w:val="3"/>
      </w:numPr>
    </w:pPr>
  </w:style>
  <w:style w:type="numbering" w:styleId="1ai">
    <w:name w:val="Outline List 1"/>
    <w:basedOn w:val="Geenlijst"/>
    <w:semiHidden/>
    <w:rsid w:val="002A613F"/>
    <w:pPr>
      <w:numPr>
        <w:numId w:val="4"/>
      </w:numPr>
    </w:pPr>
  </w:style>
  <w:style w:type="paragraph" w:customStyle="1" w:styleId="BasistekstcursiefNJI">
    <w:name w:val="Basistekst cursief NJI"/>
    <w:basedOn w:val="ZsysbasisNJI"/>
    <w:next w:val="BasistekstNJI"/>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NJI">
    <w:name w:val="Opsomming kleine letter 1e niveau NJI"/>
    <w:basedOn w:val="ZsysbasisNJI"/>
    <w:rsid w:val="0018093E"/>
    <w:pPr>
      <w:numPr>
        <w:numId w:val="2"/>
      </w:numPr>
    </w:pPr>
  </w:style>
  <w:style w:type="paragraph" w:customStyle="1" w:styleId="Opsommingkleineletter2eniveauNJI">
    <w:name w:val="Opsomming kleine letter 2e niveau NJI"/>
    <w:basedOn w:val="ZsysbasisNJI"/>
    <w:rsid w:val="0018093E"/>
    <w:pPr>
      <w:numPr>
        <w:ilvl w:val="1"/>
        <w:numId w:val="2"/>
      </w:numPr>
    </w:pPr>
  </w:style>
  <w:style w:type="paragraph" w:customStyle="1" w:styleId="Opsommingkleineletter3eniveauNJI">
    <w:name w:val="Opsomming kleine letter 3e niveau NJI"/>
    <w:basedOn w:val="ZsysbasisNJI"/>
    <w:rsid w:val="0018093E"/>
    <w:pPr>
      <w:numPr>
        <w:ilvl w:val="2"/>
        <w:numId w:val="2"/>
      </w:numPr>
    </w:pPr>
  </w:style>
  <w:style w:type="paragraph" w:customStyle="1" w:styleId="Opsommingnummer1eniveauNJI">
    <w:name w:val="Opsomming nummer 1e niveau NJI"/>
    <w:basedOn w:val="ZsysbasisNJI"/>
    <w:rsid w:val="0018093E"/>
    <w:pPr>
      <w:numPr>
        <w:numId w:val="1"/>
      </w:numPr>
    </w:pPr>
  </w:style>
  <w:style w:type="paragraph" w:customStyle="1" w:styleId="Opsommingnummer2eniveauNJI">
    <w:name w:val="Opsomming nummer 2e niveau NJI"/>
    <w:basedOn w:val="ZsysbasisNJI"/>
    <w:rsid w:val="0018093E"/>
    <w:pPr>
      <w:numPr>
        <w:ilvl w:val="1"/>
        <w:numId w:val="1"/>
      </w:numPr>
    </w:pPr>
  </w:style>
  <w:style w:type="paragraph" w:customStyle="1" w:styleId="Opsommingnummer3eniveauNJI">
    <w:name w:val="Opsomming nummer 3e niveau NJI"/>
    <w:basedOn w:val="ZsysbasisNJI"/>
    <w:rsid w:val="0018093E"/>
    <w:pPr>
      <w:numPr>
        <w:ilvl w:val="2"/>
        <w:numId w:val="1"/>
      </w:numPr>
    </w:pPr>
  </w:style>
  <w:style w:type="paragraph" w:styleId="Aanhef">
    <w:name w:val="Salutation"/>
    <w:basedOn w:val="ZsysbasisNJI"/>
    <w:next w:val="BasistekstNJI"/>
    <w:semiHidden/>
    <w:rsid w:val="0020607F"/>
  </w:style>
  <w:style w:type="paragraph" w:styleId="Adresenvelop">
    <w:name w:val="envelope address"/>
    <w:basedOn w:val="ZsysbasisNJI"/>
    <w:next w:val="BasistekstNJI"/>
    <w:semiHidden/>
    <w:rsid w:val="0020607F"/>
  </w:style>
  <w:style w:type="paragraph" w:styleId="Afsluiting">
    <w:name w:val="Closing"/>
    <w:basedOn w:val="ZsysbasisNJI"/>
    <w:next w:val="BasistekstNJI"/>
    <w:semiHidden/>
    <w:rsid w:val="0020607F"/>
  </w:style>
  <w:style w:type="paragraph" w:customStyle="1" w:styleId="Inspring1eniveauNJI">
    <w:name w:val="Inspring 1e niveau NJI"/>
    <w:basedOn w:val="ZsysbasisNJI"/>
    <w:rsid w:val="000C4C54"/>
    <w:pPr>
      <w:tabs>
        <w:tab w:val="left" w:pos="454"/>
      </w:tabs>
      <w:ind w:left="454" w:hanging="454"/>
    </w:pPr>
  </w:style>
  <w:style w:type="paragraph" w:customStyle="1" w:styleId="Inspring2eniveauNJI">
    <w:name w:val="Inspring 2e niveau NJI"/>
    <w:basedOn w:val="ZsysbasisNJI"/>
    <w:rsid w:val="000C4C54"/>
    <w:pPr>
      <w:tabs>
        <w:tab w:val="left" w:pos="907"/>
      </w:tabs>
      <w:ind w:left="908" w:hanging="454"/>
    </w:pPr>
  </w:style>
  <w:style w:type="paragraph" w:customStyle="1" w:styleId="Inspring3eniveauNJI">
    <w:name w:val="Inspring 3e niveau NJI"/>
    <w:basedOn w:val="ZsysbasisNJI"/>
    <w:rsid w:val="000C4C54"/>
    <w:pPr>
      <w:tabs>
        <w:tab w:val="left" w:pos="1361"/>
      </w:tabs>
      <w:ind w:left="1361" w:hanging="454"/>
    </w:pPr>
  </w:style>
  <w:style w:type="paragraph" w:customStyle="1" w:styleId="Zwevend1eniveauNJI">
    <w:name w:val="Zwevend 1e niveau NJI"/>
    <w:basedOn w:val="ZsysbasisNJI"/>
    <w:rsid w:val="00BE4214"/>
    <w:pPr>
      <w:ind w:left="709"/>
    </w:pPr>
  </w:style>
  <w:style w:type="paragraph" w:customStyle="1" w:styleId="Zwevend2eniveauNJI">
    <w:name w:val="Zwevend 2e niveau NJI"/>
    <w:basedOn w:val="ZsysbasisNJI"/>
    <w:rsid w:val="00BE4214"/>
    <w:pPr>
      <w:ind w:left="1418"/>
    </w:pPr>
  </w:style>
  <w:style w:type="paragraph" w:customStyle="1" w:styleId="Zwevend3eniveauNJI">
    <w:name w:val="Zwevend 3e niveau NJI"/>
    <w:basedOn w:val="ZsysbasisNJI"/>
    <w:rsid w:val="00BE4214"/>
    <w:pPr>
      <w:ind w:left="2127"/>
    </w:pPr>
  </w:style>
  <w:style w:type="paragraph" w:styleId="Inhopg1">
    <w:name w:val="toc 1"/>
    <w:aliases w:val="Inhopg 1 NJI"/>
    <w:basedOn w:val="ZsysbasisNJI"/>
    <w:next w:val="BasistekstNJI"/>
    <w:autoRedefine/>
    <w:uiPriority w:val="39"/>
    <w:qFormat/>
    <w:rsid w:val="002D0116"/>
    <w:pPr>
      <w:tabs>
        <w:tab w:val="left" w:pos="567"/>
        <w:tab w:val="right" w:leader="dot" w:pos="8505"/>
      </w:tabs>
      <w:spacing w:line="400" w:lineRule="atLeast"/>
      <w:ind w:left="567" w:right="62" w:hanging="567"/>
      <w:jc w:val="both"/>
    </w:pPr>
    <w:rPr>
      <w:b/>
      <w:color w:val="00728F"/>
      <w:sz w:val="24"/>
    </w:rPr>
  </w:style>
  <w:style w:type="paragraph" w:styleId="Inhopg2">
    <w:name w:val="toc 2"/>
    <w:aliases w:val="Inhopg 2 NJI"/>
    <w:basedOn w:val="Inhopg1"/>
    <w:next w:val="BasistekstNJI"/>
    <w:uiPriority w:val="39"/>
    <w:rsid w:val="0076183D"/>
    <w:pPr>
      <w:tabs>
        <w:tab w:val="left" w:pos="709"/>
      </w:tabs>
      <w:ind w:left="1276" w:right="567" w:hanging="709"/>
    </w:pPr>
    <w:rPr>
      <w:b w:val="0"/>
      <w:sz w:val="20"/>
    </w:rPr>
  </w:style>
  <w:style w:type="paragraph" w:styleId="Inhopg3">
    <w:name w:val="toc 3"/>
    <w:aliases w:val="Inhopg 3 NJI"/>
    <w:basedOn w:val="Inhopg1"/>
    <w:next w:val="BasistekstNJI"/>
    <w:uiPriority w:val="39"/>
    <w:rsid w:val="008A423C"/>
    <w:pPr>
      <w:tabs>
        <w:tab w:val="left" w:pos="709"/>
      </w:tabs>
      <w:ind w:left="1418" w:right="567" w:hanging="709"/>
    </w:pPr>
    <w:rPr>
      <w:b w:val="0"/>
      <w:i/>
      <w:color w:val="2A2A2A" w:themeColor="background2" w:themeShade="40"/>
      <w:sz w:val="20"/>
    </w:rPr>
  </w:style>
  <w:style w:type="paragraph" w:styleId="Inhopg4">
    <w:name w:val="toc 4"/>
    <w:aliases w:val="Inhopg 4 NJI"/>
    <w:basedOn w:val="ZsysbasisNJI"/>
    <w:next w:val="BasistekstNJI"/>
    <w:rsid w:val="00122DED"/>
  </w:style>
  <w:style w:type="paragraph" w:styleId="Index1">
    <w:name w:val="index 1"/>
    <w:basedOn w:val="ZsysbasisNJI"/>
    <w:next w:val="BasistekstNJI"/>
    <w:semiHidden/>
    <w:rsid w:val="00122DED"/>
  </w:style>
  <w:style w:type="paragraph" w:styleId="Index2">
    <w:name w:val="index 2"/>
    <w:basedOn w:val="ZsysbasisNJI"/>
    <w:next w:val="BasistekstNJI"/>
    <w:semiHidden/>
    <w:rsid w:val="00122DED"/>
  </w:style>
  <w:style w:type="paragraph" w:styleId="Index3">
    <w:name w:val="index 3"/>
    <w:basedOn w:val="ZsysbasisNJI"/>
    <w:next w:val="BasistekstNJI"/>
    <w:semiHidden/>
    <w:rsid w:val="00122DED"/>
  </w:style>
  <w:style w:type="paragraph" w:styleId="Ondertitel">
    <w:name w:val="Subtitle"/>
    <w:basedOn w:val="ZsysbasisNJI"/>
    <w:next w:val="BasistekstNJI"/>
    <w:rsid w:val="00122DED"/>
  </w:style>
  <w:style w:type="paragraph" w:styleId="Titel">
    <w:name w:val="Title"/>
    <w:basedOn w:val="ZsysbasisNJI"/>
    <w:next w:val="BasistekstNJI"/>
    <w:rsid w:val="00122DED"/>
  </w:style>
  <w:style w:type="paragraph" w:customStyle="1" w:styleId="Kop2zondernummerNJI">
    <w:name w:val="Kop 2 zonder nummer NJI"/>
    <w:basedOn w:val="ZsysbasisNJI"/>
    <w:next w:val="BasistekstNJI"/>
    <w:rsid w:val="00F40C2B"/>
    <w:pPr>
      <w:keepNext/>
      <w:spacing w:before="280"/>
    </w:pPr>
    <w:rPr>
      <w:b/>
      <w:szCs w:val="28"/>
    </w:rPr>
  </w:style>
  <w:style w:type="character" w:styleId="Paginanummer">
    <w:name w:val="page number"/>
    <w:basedOn w:val="Standaardalinea-lettertype"/>
    <w:semiHidden/>
    <w:rsid w:val="004D3A36"/>
    <w:rPr>
      <w:sz w:val="24"/>
    </w:rPr>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NJI">
    <w:name w:val="Kop 1 zonder nummer NJI"/>
    <w:basedOn w:val="ZsysbasisNJI"/>
    <w:next w:val="BasistekstNJI"/>
    <w:rsid w:val="00F40C2B"/>
    <w:pPr>
      <w:keepNext/>
      <w:spacing w:before="560" w:after="280"/>
    </w:pPr>
    <w:rPr>
      <w:b/>
      <w:sz w:val="26"/>
      <w:szCs w:val="32"/>
    </w:rPr>
  </w:style>
  <w:style w:type="paragraph" w:customStyle="1" w:styleId="Kop3zondernummerNJI">
    <w:name w:val="Kop 3 zonder nummer NJI"/>
    <w:basedOn w:val="ZsysbasisNJI"/>
    <w:next w:val="BasistekstNJI"/>
    <w:rsid w:val="00F40C2B"/>
    <w:pPr>
      <w:keepNext/>
      <w:spacing w:before="280"/>
    </w:pPr>
    <w:rPr>
      <w:b/>
      <w:i/>
      <w:sz w:val="22"/>
    </w:rPr>
  </w:style>
  <w:style w:type="paragraph" w:styleId="Index4">
    <w:name w:val="index 4"/>
    <w:basedOn w:val="Standaard"/>
    <w:next w:val="Standaard"/>
    <w:semiHidden/>
    <w:unhideWhenUsed/>
    <w:rsid w:val="00122DED"/>
    <w:pPr>
      <w:spacing w:line="280" w:lineRule="atLeast"/>
      <w:ind w:left="720" w:hanging="180"/>
    </w:pPr>
    <w:rPr>
      <w:rFonts w:ascii="Georgia" w:hAnsi="Georgia" w:cs="Maiandra GD"/>
      <w:color w:val="auto"/>
      <w:szCs w:val="18"/>
    </w:rPr>
  </w:style>
  <w:style w:type="paragraph" w:styleId="Index5">
    <w:name w:val="index 5"/>
    <w:basedOn w:val="Standaard"/>
    <w:next w:val="Standaard"/>
    <w:semiHidden/>
    <w:unhideWhenUsed/>
    <w:rsid w:val="00122DED"/>
    <w:pPr>
      <w:spacing w:line="280" w:lineRule="atLeast"/>
      <w:ind w:left="900" w:hanging="180"/>
    </w:pPr>
    <w:rPr>
      <w:rFonts w:ascii="Georgia" w:hAnsi="Georgia" w:cs="Maiandra GD"/>
      <w:color w:val="auto"/>
      <w:szCs w:val="18"/>
    </w:rPr>
  </w:style>
  <w:style w:type="paragraph" w:styleId="Index6">
    <w:name w:val="index 6"/>
    <w:basedOn w:val="Standaard"/>
    <w:next w:val="Standaard"/>
    <w:semiHidden/>
    <w:unhideWhenUsed/>
    <w:rsid w:val="00122DED"/>
    <w:pPr>
      <w:spacing w:line="280" w:lineRule="atLeast"/>
      <w:ind w:left="1080" w:hanging="180"/>
    </w:pPr>
    <w:rPr>
      <w:rFonts w:ascii="Georgia" w:hAnsi="Georgia" w:cs="Maiandra GD"/>
      <w:color w:val="auto"/>
      <w:szCs w:val="18"/>
    </w:rPr>
  </w:style>
  <w:style w:type="paragraph" w:styleId="Index7">
    <w:name w:val="index 7"/>
    <w:basedOn w:val="Standaard"/>
    <w:next w:val="Standaard"/>
    <w:semiHidden/>
    <w:unhideWhenUsed/>
    <w:rsid w:val="00122DED"/>
    <w:pPr>
      <w:spacing w:line="280" w:lineRule="atLeast"/>
      <w:ind w:left="1260" w:hanging="180"/>
    </w:pPr>
    <w:rPr>
      <w:rFonts w:ascii="Georgia" w:hAnsi="Georgia" w:cs="Maiandra GD"/>
      <w:color w:val="auto"/>
      <w:szCs w:val="18"/>
    </w:rPr>
  </w:style>
  <w:style w:type="paragraph" w:styleId="Index8">
    <w:name w:val="index 8"/>
    <w:basedOn w:val="Standaard"/>
    <w:next w:val="Standaard"/>
    <w:semiHidden/>
    <w:unhideWhenUsed/>
    <w:rsid w:val="00122DED"/>
    <w:pPr>
      <w:spacing w:line="280" w:lineRule="atLeast"/>
      <w:ind w:left="1440" w:hanging="180"/>
    </w:pPr>
    <w:rPr>
      <w:rFonts w:ascii="Georgia" w:hAnsi="Georgia" w:cs="Maiandra GD"/>
      <w:color w:val="auto"/>
      <w:szCs w:val="18"/>
    </w:rPr>
  </w:style>
  <w:style w:type="paragraph" w:styleId="Index9">
    <w:name w:val="index 9"/>
    <w:basedOn w:val="Standaard"/>
    <w:next w:val="Standaard"/>
    <w:semiHidden/>
    <w:unhideWhenUsed/>
    <w:rsid w:val="00122DED"/>
    <w:pPr>
      <w:spacing w:line="280" w:lineRule="atLeast"/>
      <w:ind w:left="1620" w:hanging="180"/>
    </w:pPr>
    <w:rPr>
      <w:rFonts w:ascii="Georgia" w:hAnsi="Georgia" w:cs="Maiandra GD"/>
      <w:color w:val="auto"/>
      <w:szCs w:val="18"/>
    </w:rPr>
  </w:style>
  <w:style w:type="paragraph" w:styleId="Inhopg5">
    <w:name w:val="toc 5"/>
    <w:aliases w:val="Inhopg 5 NJI"/>
    <w:basedOn w:val="Standaard"/>
    <w:next w:val="Standaard"/>
    <w:unhideWhenUsed/>
    <w:rsid w:val="00122DED"/>
    <w:pPr>
      <w:spacing w:line="280" w:lineRule="atLeast"/>
      <w:ind w:left="720"/>
    </w:pPr>
    <w:rPr>
      <w:rFonts w:ascii="Georgia" w:hAnsi="Georgia" w:cs="Maiandra GD"/>
      <w:color w:val="auto"/>
      <w:szCs w:val="18"/>
    </w:rPr>
  </w:style>
  <w:style w:type="paragraph" w:styleId="Inhopg6">
    <w:name w:val="toc 6"/>
    <w:aliases w:val="Inhopg 6 NJI"/>
    <w:basedOn w:val="Standaard"/>
    <w:next w:val="Standaard"/>
    <w:unhideWhenUsed/>
    <w:rsid w:val="00122DED"/>
    <w:pPr>
      <w:spacing w:line="280" w:lineRule="atLeast"/>
      <w:ind w:left="900"/>
    </w:pPr>
    <w:rPr>
      <w:rFonts w:ascii="Georgia" w:hAnsi="Georgia" w:cs="Maiandra GD"/>
      <w:color w:val="auto"/>
      <w:szCs w:val="18"/>
    </w:rPr>
  </w:style>
  <w:style w:type="paragraph" w:styleId="Inhopg7">
    <w:name w:val="toc 7"/>
    <w:aliases w:val="Inhopg 7 NJI"/>
    <w:basedOn w:val="Standaard"/>
    <w:next w:val="Standaard"/>
    <w:unhideWhenUsed/>
    <w:rsid w:val="00122DED"/>
    <w:pPr>
      <w:spacing w:line="280" w:lineRule="atLeast"/>
      <w:ind w:left="1080"/>
    </w:pPr>
    <w:rPr>
      <w:rFonts w:ascii="Georgia" w:hAnsi="Georgia" w:cs="Maiandra GD"/>
      <w:color w:val="auto"/>
      <w:szCs w:val="18"/>
    </w:rPr>
  </w:style>
  <w:style w:type="paragraph" w:styleId="Inhopg8">
    <w:name w:val="toc 8"/>
    <w:aliases w:val="Inhopg 8 NJI"/>
    <w:basedOn w:val="Standaard"/>
    <w:next w:val="Standaard"/>
    <w:unhideWhenUsed/>
    <w:rsid w:val="00122DED"/>
    <w:pPr>
      <w:spacing w:line="280" w:lineRule="atLeast"/>
      <w:ind w:left="1260"/>
    </w:pPr>
    <w:rPr>
      <w:rFonts w:ascii="Georgia" w:hAnsi="Georgia" w:cs="Maiandra GD"/>
      <w:color w:val="auto"/>
      <w:szCs w:val="18"/>
    </w:rPr>
  </w:style>
  <w:style w:type="paragraph" w:styleId="Inhopg9">
    <w:name w:val="toc 9"/>
    <w:aliases w:val="Inhopg 9 NJI"/>
    <w:basedOn w:val="Inhopg1"/>
    <w:next w:val="Standaard"/>
    <w:autoRedefine/>
    <w:uiPriority w:val="39"/>
    <w:unhideWhenUsed/>
    <w:rsid w:val="003B6DBF"/>
    <w:pPr>
      <w:ind w:left="1134"/>
    </w:pPr>
  </w:style>
  <w:style w:type="paragraph" w:styleId="Afzender">
    <w:name w:val="envelope return"/>
    <w:basedOn w:val="ZsysbasisNJI"/>
    <w:next w:val="BasistekstNJI"/>
    <w:semiHidden/>
    <w:rsid w:val="0020607F"/>
  </w:style>
  <w:style w:type="numbering" w:styleId="Artikelsectie">
    <w:name w:val="Outline List 3"/>
    <w:basedOn w:val="Geenlijst"/>
    <w:semiHidden/>
    <w:rsid w:val="003C2342"/>
    <w:pPr>
      <w:numPr>
        <w:numId w:val="5"/>
      </w:numPr>
    </w:pPr>
  </w:style>
  <w:style w:type="paragraph" w:styleId="Berichtkop">
    <w:name w:val="Message Header"/>
    <w:basedOn w:val="ZsysbasisNJI"/>
    <w:next w:val="BasistekstNJI"/>
    <w:semiHidden/>
    <w:rsid w:val="0020607F"/>
  </w:style>
  <w:style w:type="paragraph" w:styleId="Bloktekst">
    <w:name w:val="Block Text"/>
    <w:basedOn w:val="ZsysbasisNJI"/>
    <w:next w:val="BasistekstNJI"/>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JI"/>
    <w:next w:val="BasistekstNJI"/>
    <w:semiHidden/>
    <w:rsid w:val="0020607F"/>
  </w:style>
  <w:style w:type="paragraph" w:styleId="Handtekening">
    <w:name w:val="Signature"/>
    <w:basedOn w:val="ZsysbasisNJI"/>
    <w:next w:val="BasistekstNJI"/>
    <w:semiHidden/>
    <w:rsid w:val="0020607F"/>
  </w:style>
  <w:style w:type="paragraph" w:styleId="HTML-voorafopgemaakt">
    <w:name w:val="HTML Preformatted"/>
    <w:basedOn w:val="ZsysbasisNJI"/>
    <w:next w:val="BasistekstNJI"/>
    <w:semiHidden/>
    <w:rsid w:val="0020607F"/>
  </w:style>
  <w:style w:type="character" w:styleId="Eindnootmarkering">
    <w:name w:val="endnote reference"/>
    <w:aliases w:val="Eindnootmarkering NJI"/>
    <w:basedOn w:val="Standaardalinea-lettertype"/>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NJI"/>
    <w:next w:val="BasistekstNJI"/>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JI"/>
    <w:next w:val="BasistekstNJI"/>
    <w:semiHidden/>
    <w:rsid w:val="0020607F"/>
  </w:style>
  <w:style w:type="paragraph" w:styleId="Lijst2">
    <w:name w:val="List 2"/>
    <w:basedOn w:val="ZsysbasisNJI"/>
    <w:next w:val="BasistekstNJI"/>
    <w:semiHidden/>
    <w:rsid w:val="0020607F"/>
  </w:style>
  <w:style w:type="paragraph" w:styleId="Lijst3">
    <w:name w:val="List 3"/>
    <w:basedOn w:val="ZsysbasisNJI"/>
    <w:next w:val="BasistekstNJI"/>
    <w:semiHidden/>
    <w:rsid w:val="0020607F"/>
  </w:style>
  <w:style w:type="paragraph" w:styleId="Lijst4">
    <w:name w:val="List 4"/>
    <w:basedOn w:val="ZsysbasisNJI"/>
    <w:next w:val="BasistekstNJI"/>
    <w:semiHidden/>
    <w:rsid w:val="0020607F"/>
  </w:style>
  <w:style w:type="paragraph" w:styleId="Lijst5">
    <w:name w:val="List 5"/>
    <w:basedOn w:val="ZsysbasisNJI"/>
    <w:next w:val="BasistekstNJI"/>
    <w:semiHidden/>
    <w:rsid w:val="0020607F"/>
  </w:style>
  <w:style w:type="paragraph" w:styleId="Lijstopsomteken">
    <w:name w:val="List Bullet"/>
    <w:basedOn w:val="ZsysbasisNJI"/>
    <w:next w:val="BasistekstNJI"/>
    <w:semiHidden/>
    <w:rsid w:val="0020607F"/>
  </w:style>
  <w:style w:type="paragraph" w:styleId="Lijstopsomteken2">
    <w:name w:val="List Bullet 2"/>
    <w:basedOn w:val="ZsysbasisNJI"/>
    <w:next w:val="BasistekstNJI"/>
    <w:semiHidden/>
    <w:rsid w:val="0020607F"/>
  </w:style>
  <w:style w:type="paragraph" w:styleId="Lijstopsomteken3">
    <w:name w:val="List Bullet 3"/>
    <w:basedOn w:val="ZsysbasisNJI"/>
    <w:next w:val="BasistekstNJI"/>
    <w:semiHidden/>
    <w:rsid w:val="0020607F"/>
  </w:style>
  <w:style w:type="paragraph" w:styleId="Lijstopsomteken4">
    <w:name w:val="List Bullet 4"/>
    <w:basedOn w:val="ZsysbasisNJI"/>
    <w:next w:val="BasistekstNJI"/>
    <w:semiHidden/>
    <w:rsid w:val="0020607F"/>
  </w:style>
  <w:style w:type="paragraph" w:styleId="Lijstopsomteken5">
    <w:name w:val="List Bullet 5"/>
    <w:basedOn w:val="ZsysbasisNJI"/>
    <w:next w:val="BasistekstNJI"/>
    <w:semiHidden/>
    <w:rsid w:val="0020607F"/>
  </w:style>
  <w:style w:type="paragraph" w:styleId="Lijstnummering">
    <w:name w:val="List Number"/>
    <w:basedOn w:val="ZsysbasisNJI"/>
    <w:next w:val="BasistekstNJI"/>
    <w:semiHidden/>
    <w:rsid w:val="0020607F"/>
  </w:style>
  <w:style w:type="paragraph" w:styleId="Lijstnummering2">
    <w:name w:val="List Number 2"/>
    <w:basedOn w:val="ZsysbasisNJI"/>
    <w:next w:val="BasistekstNJI"/>
    <w:semiHidden/>
    <w:rsid w:val="0020607F"/>
  </w:style>
  <w:style w:type="paragraph" w:styleId="Lijstnummering3">
    <w:name w:val="List Number 3"/>
    <w:basedOn w:val="ZsysbasisNJI"/>
    <w:next w:val="BasistekstNJI"/>
    <w:semiHidden/>
    <w:rsid w:val="0020607F"/>
  </w:style>
  <w:style w:type="paragraph" w:styleId="Lijstnummering4">
    <w:name w:val="List Number 4"/>
    <w:basedOn w:val="ZsysbasisNJI"/>
    <w:next w:val="BasistekstNJI"/>
    <w:semiHidden/>
    <w:rsid w:val="0020607F"/>
  </w:style>
  <w:style w:type="paragraph" w:styleId="Lijstnummering5">
    <w:name w:val="List Number 5"/>
    <w:basedOn w:val="ZsysbasisNJI"/>
    <w:next w:val="BasistekstNJI"/>
    <w:semiHidden/>
    <w:rsid w:val="0020607F"/>
  </w:style>
  <w:style w:type="paragraph" w:styleId="Lijstvoortzetting">
    <w:name w:val="List Continue"/>
    <w:basedOn w:val="ZsysbasisNJI"/>
    <w:next w:val="BasistekstNJI"/>
    <w:semiHidden/>
    <w:rsid w:val="0020607F"/>
  </w:style>
  <w:style w:type="paragraph" w:styleId="Lijstvoortzetting2">
    <w:name w:val="List Continue 2"/>
    <w:basedOn w:val="ZsysbasisNJI"/>
    <w:next w:val="BasistekstNJI"/>
    <w:semiHidden/>
    <w:rsid w:val="0020607F"/>
  </w:style>
  <w:style w:type="paragraph" w:styleId="Lijstvoortzetting3">
    <w:name w:val="List Continue 3"/>
    <w:basedOn w:val="ZsysbasisNJI"/>
    <w:next w:val="BasistekstNJI"/>
    <w:semiHidden/>
    <w:rsid w:val="0020607F"/>
  </w:style>
  <w:style w:type="paragraph" w:styleId="Lijstvoortzetting4">
    <w:name w:val="List Continue 4"/>
    <w:basedOn w:val="ZsysbasisNJI"/>
    <w:next w:val="BasistekstNJI"/>
    <w:semiHidden/>
    <w:rsid w:val="0020607F"/>
  </w:style>
  <w:style w:type="paragraph" w:styleId="Lijstvoortzetting5">
    <w:name w:val="List Continue 5"/>
    <w:basedOn w:val="ZsysbasisNJI"/>
    <w:next w:val="BasistekstNJI"/>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NJI"/>
    <w:next w:val="BasistekstNJI"/>
    <w:semiHidden/>
    <w:rsid w:val="0020607F"/>
  </w:style>
  <w:style w:type="paragraph" w:styleId="Notitiekop">
    <w:name w:val="Note Heading"/>
    <w:basedOn w:val="ZsysbasisNJI"/>
    <w:next w:val="BasistekstNJI"/>
    <w:semiHidden/>
    <w:rsid w:val="0020607F"/>
  </w:style>
  <w:style w:type="paragraph" w:styleId="Plattetekst">
    <w:name w:val="Body Text"/>
    <w:basedOn w:val="ZsysbasisNJI"/>
    <w:next w:val="BasistekstNJI"/>
    <w:semiHidden/>
    <w:rsid w:val="0020607F"/>
  </w:style>
  <w:style w:type="paragraph" w:styleId="Plattetekst2">
    <w:name w:val="Body Text 2"/>
    <w:basedOn w:val="ZsysbasisNJI"/>
    <w:next w:val="BasistekstNJI"/>
    <w:semiHidden/>
    <w:rsid w:val="0020607F"/>
  </w:style>
  <w:style w:type="paragraph" w:styleId="Plattetekst3">
    <w:name w:val="Body Text 3"/>
    <w:basedOn w:val="ZsysbasisNJI"/>
    <w:next w:val="BasistekstNJI"/>
    <w:semiHidden/>
    <w:rsid w:val="0020607F"/>
  </w:style>
  <w:style w:type="paragraph" w:styleId="Platteteksteersteinspringing">
    <w:name w:val="Body Text First Indent"/>
    <w:basedOn w:val="ZsysbasisNJI"/>
    <w:next w:val="BasistekstNJI"/>
    <w:semiHidden/>
    <w:rsid w:val="0020607F"/>
  </w:style>
  <w:style w:type="paragraph" w:styleId="Plattetekstinspringen">
    <w:name w:val="Body Text Indent"/>
    <w:basedOn w:val="ZsysbasisNJI"/>
    <w:next w:val="BasistekstNJI"/>
    <w:semiHidden/>
    <w:rsid w:val="0020607F"/>
  </w:style>
  <w:style w:type="paragraph" w:styleId="Platteteksteersteinspringing2">
    <w:name w:val="Body Text First Indent 2"/>
    <w:basedOn w:val="ZsysbasisNJI"/>
    <w:next w:val="BasistekstNJI"/>
    <w:semiHidden/>
    <w:rsid w:val="0020607F"/>
  </w:style>
  <w:style w:type="paragraph" w:styleId="Plattetekstinspringen2">
    <w:name w:val="Body Text Indent 2"/>
    <w:basedOn w:val="ZsysbasisNJI"/>
    <w:next w:val="BasistekstNJI"/>
    <w:semiHidden/>
    <w:rsid w:val="0020607F"/>
  </w:style>
  <w:style w:type="paragraph" w:styleId="Plattetekstinspringen3">
    <w:name w:val="Body Text Indent 3"/>
    <w:basedOn w:val="ZsysbasisNJI"/>
    <w:next w:val="BasistekstNJI"/>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rsid w:val="008806E2"/>
    <w:rPr>
      <w:rFonts w:ascii="Arial" w:hAnsi="Arial"/>
      <w:i/>
      <w:iCs/>
    </w:rPr>
  </w:style>
  <w:style w:type="paragraph" w:styleId="Standaardinspringing">
    <w:name w:val="Normal Indent"/>
    <w:basedOn w:val="ZsysbasisNJI"/>
    <w:next w:val="BasistekstNJI"/>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C5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pPr>
        <w:jc w:val="left"/>
      </w:pPr>
      <w:tblPr/>
      <w:tcPr>
        <w:vAlign w:val="top"/>
      </w:tcPr>
    </w:tblStyle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JI"/>
    <w:basedOn w:val="Standaardalinea-lettertype"/>
    <w:rsid w:val="00A6774C"/>
    <w:rPr>
      <w:vertAlign w:val="superscript"/>
    </w:rPr>
  </w:style>
  <w:style w:type="paragraph" w:styleId="Voetnoottekst">
    <w:name w:val="footnote text"/>
    <w:aliases w:val="Voetnoottekst NJI"/>
    <w:basedOn w:val="ZsysbasisNJI"/>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451FDB"/>
    <w:rPr>
      <w:b w:val="0"/>
      <w:bCs w:val="0"/>
    </w:rPr>
  </w:style>
  <w:style w:type="paragraph" w:styleId="Datum">
    <w:name w:val="Date"/>
    <w:basedOn w:val="ZsysbasisNJI"/>
    <w:next w:val="BasistekstNJI"/>
    <w:semiHidden/>
    <w:rsid w:val="0020607F"/>
  </w:style>
  <w:style w:type="paragraph" w:styleId="Tekstzonderopmaak">
    <w:name w:val="Plain Text"/>
    <w:basedOn w:val="ZsysbasisNJI"/>
    <w:next w:val="BasistekstNJI"/>
    <w:rsid w:val="0020607F"/>
  </w:style>
  <w:style w:type="paragraph" w:styleId="Ballontekst">
    <w:name w:val="Balloon Text"/>
    <w:basedOn w:val="ZsysbasisNJI"/>
    <w:next w:val="BasistekstNJI"/>
    <w:semiHidden/>
    <w:rsid w:val="0020607F"/>
  </w:style>
  <w:style w:type="paragraph" w:styleId="Bijschrift">
    <w:name w:val="caption"/>
    <w:aliases w:val="Bijschrift NJI"/>
    <w:basedOn w:val="ZsysbasisNJI"/>
    <w:next w:val="BasistekstNJI"/>
    <w:qFormat/>
    <w:rsid w:val="000F63FC"/>
  </w:style>
  <w:style w:type="paragraph" w:styleId="Bronvermelding">
    <w:name w:val="table of authorities"/>
    <w:basedOn w:val="ZsysbasisNJI"/>
    <w:next w:val="BasistekstNJI"/>
    <w:semiHidden/>
    <w:rsid w:val="0020607F"/>
  </w:style>
  <w:style w:type="paragraph" w:styleId="Documentstructuur">
    <w:name w:val="Document Map"/>
    <w:basedOn w:val="ZsysbasisNJI"/>
    <w:next w:val="BasistekstNJI"/>
    <w:semiHidden/>
    <w:rsid w:val="0020607F"/>
  </w:style>
  <w:style w:type="character" w:styleId="Regelnummer">
    <w:name w:val="line number"/>
    <w:basedOn w:val="Standaardalinea-lettertype"/>
    <w:semiHidden/>
    <w:rsid w:val="005D42EF"/>
  </w:style>
  <w:style w:type="paragraph" w:styleId="Eindnoottekst">
    <w:name w:val="endnote text"/>
    <w:aliases w:val="Eindnoottekst NJI"/>
    <w:basedOn w:val="ZsysbasisNJI"/>
    <w:next w:val="BasistekstNJI"/>
    <w:rsid w:val="0020607F"/>
  </w:style>
  <w:style w:type="paragraph" w:styleId="Indexkop">
    <w:name w:val="index heading"/>
    <w:basedOn w:val="ZsysbasisNJI"/>
    <w:next w:val="BasistekstNJI"/>
    <w:semiHidden/>
    <w:rsid w:val="0020607F"/>
  </w:style>
  <w:style w:type="paragraph" w:styleId="Kopbronvermelding">
    <w:name w:val="toa heading"/>
    <w:basedOn w:val="ZsysbasisNJI"/>
    <w:next w:val="BasistekstNJI"/>
    <w:semiHidden/>
    <w:rsid w:val="0020607F"/>
  </w:style>
  <w:style w:type="paragraph" w:styleId="Lijstmetafbeeldingen">
    <w:name w:val="table of figures"/>
    <w:basedOn w:val="ZsysbasisNJI"/>
    <w:next w:val="BasistekstNJI"/>
    <w:semiHidden/>
    <w:rsid w:val="0020607F"/>
  </w:style>
  <w:style w:type="paragraph" w:styleId="Macrotekst">
    <w:name w:val="macro"/>
    <w:basedOn w:val="ZsysbasisNJI"/>
    <w:next w:val="BasistekstNJI"/>
    <w:semiHidden/>
    <w:rsid w:val="0020607F"/>
  </w:style>
  <w:style w:type="paragraph" w:styleId="Tekstopmerking">
    <w:name w:val="annotation text"/>
    <w:basedOn w:val="ZsysbasisNJI"/>
    <w:next w:val="BasistekstNJI"/>
    <w:semiHidden/>
    <w:rsid w:val="0020607F"/>
  </w:style>
  <w:style w:type="paragraph" w:styleId="Onderwerpvanopmerking">
    <w:name w:val="annotation subject"/>
    <w:basedOn w:val="ZsysbasisNJI"/>
    <w:next w:val="BasistekstNJI"/>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NJI">
    <w:name w:val="Lijst opsomming nummer NJI"/>
    <w:basedOn w:val="Geenlijst"/>
    <w:rsid w:val="0018093E"/>
    <w:pPr>
      <w:numPr>
        <w:numId w:val="1"/>
      </w:numPr>
    </w:pPr>
  </w:style>
  <w:style w:type="numbering" w:customStyle="1" w:styleId="LijstopsommingletterNJI">
    <w:name w:val="Lijst opsomming letter NJI"/>
    <w:basedOn w:val="Geenlijst"/>
    <w:rsid w:val="0018093E"/>
    <w:pPr>
      <w:numPr>
        <w:numId w:val="2"/>
      </w:numPr>
    </w:pPr>
  </w:style>
  <w:style w:type="numbering" w:customStyle="1" w:styleId="LijstopsommingtekenNJI">
    <w:name w:val="Lijst opsomming teken NJI"/>
    <w:basedOn w:val="Geenlijst"/>
    <w:rsid w:val="0018093E"/>
    <w:pPr>
      <w:numPr>
        <w:numId w:val="6"/>
      </w:numPr>
    </w:pPr>
  </w:style>
  <w:style w:type="paragraph" w:customStyle="1" w:styleId="Opsommingstreepje1eniveauNJI">
    <w:name w:val="Opsomming streepje 1e niveau NJI"/>
    <w:basedOn w:val="ZsysbasisNJI"/>
    <w:rsid w:val="0018093E"/>
    <w:pPr>
      <w:numPr>
        <w:numId w:val="6"/>
      </w:numPr>
    </w:pPr>
  </w:style>
  <w:style w:type="paragraph" w:customStyle="1" w:styleId="Opsommingstreepje2eniveauNJI">
    <w:name w:val="Opsomming streepje 2e niveau NJI"/>
    <w:basedOn w:val="ZsysbasisNJI"/>
    <w:rsid w:val="0018093E"/>
    <w:pPr>
      <w:numPr>
        <w:ilvl w:val="1"/>
        <w:numId w:val="6"/>
      </w:numPr>
    </w:pPr>
  </w:style>
  <w:style w:type="paragraph" w:customStyle="1" w:styleId="Opsommingstreepje3eniveauNJI">
    <w:name w:val="Opsomming streepje 3e niveau NJI"/>
    <w:basedOn w:val="ZsysbasisNJI"/>
    <w:rsid w:val="0018093E"/>
    <w:pPr>
      <w:numPr>
        <w:ilvl w:val="2"/>
        <w:numId w:val="6"/>
      </w:numPr>
    </w:pPr>
  </w:style>
  <w:style w:type="paragraph" w:customStyle="1" w:styleId="Opsommingbolletje2eniveauNJI">
    <w:name w:val="Opsomming bolletje 2e niveau NJI"/>
    <w:basedOn w:val="ZsysbasisNJI"/>
    <w:rsid w:val="0018093E"/>
    <w:pPr>
      <w:numPr>
        <w:ilvl w:val="1"/>
        <w:numId w:val="7"/>
      </w:numPr>
    </w:pPr>
  </w:style>
  <w:style w:type="paragraph" w:customStyle="1" w:styleId="Opsommingbolletje3eniveauNJI">
    <w:name w:val="Opsomming bolletje 3e niveau NJI"/>
    <w:basedOn w:val="ZsysbasisNJI"/>
    <w:rsid w:val="0018093E"/>
    <w:pPr>
      <w:numPr>
        <w:ilvl w:val="2"/>
        <w:numId w:val="7"/>
      </w:numPr>
    </w:pPr>
  </w:style>
  <w:style w:type="paragraph" w:customStyle="1" w:styleId="ZsysdocumentgegevensNJI">
    <w:name w:val="Zsysdocumentgegevens NJI"/>
    <w:basedOn w:val="ZsysbasisNJI"/>
    <w:rsid w:val="003409AA"/>
    <w:rPr>
      <w:noProof/>
    </w:rPr>
  </w:style>
  <w:style w:type="paragraph" w:customStyle="1" w:styleId="ZsyseenpuntNJI">
    <w:name w:val="Zsyseenpunt NJI"/>
    <w:basedOn w:val="ZsysbasisNJI"/>
    <w:rsid w:val="00382169"/>
    <w:pPr>
      <w:spacing w:line="20" w:lineRule="exact"/>
    </w:pPr>
    <w:rPr>
      <w:sz w:val="2"/>
    </w:rPr>
  </w:style>
  <w:style w:type="paragraph" w:customStyle="1" w:styleId="DocumentgegevensdatumNJI">
    <w:name w:val="Documentgegevens datum NJI"/>
    <w:basedOn w:val="ZsysdocumentgegevensNJI"/>
    <w:rsid w:val="00E739E4"/>
    <w:pPr>
      <w:spacing w:line="280" w:lineRule="exact"/>
    </w:pPr>
    <w:rPr>
      <w:sz w:val="18"/>
    </w:rPr>
  </w:style>
  <w:style w:type="paragraph" w:customStyle="1" w:styleId="DocumentgegevensextraNJI">
    <w:name w:val="Documentgegevens extra NJI"/>
    <w:basedOn w:val="ZsysdocumentgegevensNJI"/>
    <w:rsid w:val="00382169"/>
  </w:style>
  <w:style w:type="paragraph" w:customStyle="1" w:styleId="DocumentgegevenskopjeNJI">
    <w:name w:val="Documentgegevens kopje NJI"/>
    <w:basedOn w:val="ZsysdocumentgegevensNJI"/>
    <w:rsid w:val="00382169"/>
  </w:style>
  <w:style w:type="paragraph" w:customStyle="1" w:styleId="DocumentgegevensonderwerpNJI">
    <w:name w:val="Documentgegevens onderwerp NJI"/>
    <w:basedOn w:val="ZsysdocumentgegevensNJI"/>
    <w:rsid w:val="00382169"/>
  </w:style>
  <w:style w:type="paragraph" w:customStyle="1" w:styleId="DocumentgegevensNJI">
    <w:name w:val="Documentgegevens NJI"/>
    <w:basedOn w:val="ZsysdocumentgegevensNJI"/>
    <w:rsid w:val="00382169"/>
  </w:style>
  <w:style w:type="paragraph" w:customStyle="1" w:styleId="PaginanummerNJI">
    <w:name w:val="Paginanummer NJI"/>
    <w:basedOn w:val="ZsysbasisNJI"/>
    <w:rsid w:val="004D3A36"/>
    <w:pPr>
      <w:spacing w:line="320" w:lineRule="exact"/>
      <w:jc w:val="right"/>
    </w:pPr>
    <w:rPr>
      <w:sz w:val="24"/>
      <w:szCs w:val="24"/>
    </w:rPr>
  </w:style>
  <w:style w:type="numbering" w:customStyle="1" w:styleId="LijstopsommingbolletjeNJI">
    <w:name w:val="Lijst opsomming bolletje NJI"/>
    <w:basedOn w:val="Geenlijst"/>
    <w:rsid w:val="006C6902"/>
    <w:pPr>
      <w:numPr>
        <w:numId w:val="7"/>
      </w:numPr>
    </w:pPr>
  </w:style>
  <w:style w:type="paragraph" w:customStyle="1" w:styleId="AfzendergegevenskopjeNJI">
    <w:name w:val="Afzendergegevens kopje NJI"/>
    <w:basedOn w:val="ZsysdocumentgegevensNJI"/>
    <w:next w:val="AfzendergegevensNJI"/>
    <w:rsid w:val="007E6E3B"/>
    <w:rPr>
      <w:b/>
    </w:rPr>
  </w:style>
  <w:style w:type="paragraph" w:customStyle="1" w:styleId="AfzendergegevensNJI">
    <w:name w:val="Afzendergegevens NJI"/>
    <w:basedOn w:val="ZsysbasisNJI"/>
    <w:rsid w:val="00E739E4"/>
    <w:pPr>
      <w:spacing w:line="280" w:lineRule="exact"/>
    </w:pPr>
    <w:rPr>
      <w:sz w:val="18"/>
    </w:rPr>
  </w:style>
  <w:style w:type="paragraph" w:customStyle="1" w:styleId="AlineavoorfotoNJI">
    <w:name w:val="Alinea voor foto NJI"/>
    <w:basedOn w:val="ZsysbasisNJI"/>
    <w:next w:val="BasistekstNJI"/>
    <w:rsid w:val="00B161EE"/>
    <w:pPr>
      <w:spacing w:line="200" w:lineRule="atLeast"/>
    </w:pPr>
  </w:style>
  <w:style w:type="paragraph" w:customStyle="1" w:styleId="TitelNJI">
    <w:name w:val="Titel NJI"/>
    <w:basedOn w:val="ZsysbasisNJI"/>
    <w:next w:val="SubtitelNJI"/>
    <w:rsid w:val="00925A4E"/>
    <w:pPr>
      <w:spacing w:after="160" w:line="900" w:lineRule="exact"/>
    </w:pPr>
    <w:rPr>
      <w:rFonts w:ascii="Open Sans Light" w:hAnsi="Open Sans Light"/>
      <w:color w:val="00728F" w:themeColor="accent1"/>
      <w:sz w:val="86"/>
      <w:szCs w:val="86"/>
    </w:rPr>
  </w:style>
  <w:style w:type="paragraph" w:customStyle="1" w:styleId="SubtitelNJI">
    <w:name w:val="Subtitel NJI"/>
    <w:basedOn w:val="ZsysbasisNJI"/>
    <w:autoRedefine/>
    <w:rsid w:val="00925A4E"/>
    <w:pPr>
      <w:spacing w:after="160" w:line="280" w:lineRule="exact"/>
    </w:pPr>
    <w:rPr>
      <w:color w:val="1DB5CE" w:themeColor="accent2"/>
      <w:sz w:val="28"/>
    </w:rPr>
  </w:style>
  <w:style w:type="table" w:customStyle="1" w:styleId="TabelNJI">
    <w:name w:val="Tabel NJI"/>
    <w:basedOn w:val="Standaardtabel"/>
    <w:rsid w:val="005007B8"/>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cPr>
      <w:vAlign w:val="center"/>
    </w:tcPr>
    <w:tblStylePr w:type="firstRow">
      <w:pPr>
        <w:jc w:val="left"/>
      </w:pPr>
      <w:tblPr/>
      <w:tcPr>
        <w:vAlign w:val="top"/>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paragraph" w:customStyle="1" w:styleId="DisclaimerNJI">
    <w:name w:val="Disclaimer NJI"/>
    <w:basedOn w:val="ZsysbasisNJI"/>
    <w:rsid w:val="00EB268E"/>
    <w:pPr>
      <w:spacing w:before="40" w:line="220" w:lineRule="exact"/>
    </w:pPr>
    <w:rPr>
      <w:sz w:val="16"/>
    </w:rPr>
  </w:style>
  <w:style w:type="paragraph" w:customStyle="1" w:styleId="TabeltekstgecentreerdNJI">
    <w:name w:val="Tabeltekst gecentreerd NJI"/>
    <w:basedOn w:val="ZsysbasisNJI"/>
    <w:rsid w:val="00CA6A16"/>
    <w:pPr>
      <w:jc w:val="center"/>
    </w:pPr>
  </w:style>
  <w:style w:type="paragraph" w:customStyle="1" w:styleId="TabeltekstingesprongenNJI">
    <w:name w:val="Tabeltekst ingesprongen NJI"/>
    <w:basedOn w:val="ZsysbasisNJI"/>
    <w:rsid w:val="00CA6A16"/>
    <w:pPr>
      <w:ind w:left="850"/>
    </w:pPr>
  </w:style>
  <w:style w:type="paragraph" w:customStyle="1" w:styleId="TabeltekstrechtsNJI">
    <w:name w:val="Tabeltekst rechts NJI"/>
    <w:basedOn w:val="ZsysbasisNJI"/>
    <w:rsid w:val="00CA6A16"/>
    <w:pPr>
      <w:jc w:val="right"/>
    </w:pPr>
  </w:style>
  <w:style w:type="paragraph" w:customStyle="1" w:styleId="TabeltekstgecentreerdvetNJI">
    <w:name w:val="Tabeltekst gecentreerd vet NJI"/>
    <w:basedOn w:val="ZsysbasisNJI"/>
    <w:rsid w:val="00B71C7A"/>
    <w:pPr>
      <w:jc w:val="center"/>
    </w:pPr>
    <w:rPr>
      <w:b/>
    </w:rPr>
  </w:style>
  <w:style w:type="paragraph" w:customStyle="1" w:styleId="TabeltekstrechtsvetNJI">
    <w:name w:val="Tabeltekst rechts vet NJI"/>
    <w:basedOn w:val="ZsysbasisNJI"/>
    <w:rsid w:val="009D2301"/>
    <w:pPr>
      <w:jc w:val="right"/>
    </w:pPr>
    <w:rPr>
      <w:b/>
    </w:rPr>
  </w:style>
  <w:style w:type="numbering" w:customStyle="1" w:styleId="KopnummeringNJI">
    <w:name w:val="Kopnummering NJI"/>
    <w:rsid w:val="00426D79"/>
    <w:pPr>
      <w:numPr>
        <w:numId w:val="8"/>
      </w:numPr>
    </w:pPr>
  </w:style>
  <w:style w:type="paragraph" w:customStyle="1" w:styleId="OndertekeningNJI">
    <w:name w:val="Ondertekening NJI"/>
    <w:basedOn w:val="ZsysbasisNJI"/>
    <w:rsid w:val="00E74066"/>
    <w:pPr>
      <w:tabs>
        <w:tab w:val="right" w:leader="dot" w:pos="5103"/>
      </w:tabs>
    </w:pPr>
  </w:style>
  <w:style w:type="character" w:customStyle="1" w:styleId="ZsysbasisNJIChar">
    <w:name w:val="Zsysbasis NJI Char"/>
    <w:basedOn w:val="Standaardalinea-lettertype"/>
    <w:link w:val="ZsysbasisNJI"/>
    <w:rsid w:val="006A316B"/>
    <w:rPr>
      <w:rFonts w:ascii="Open Sans" w:hAnsi="Open Sans" w:cs="Maiandra GD"/>
      <w:szCs w:val="18"/>
    </w:rPr>
  </w:style>
  <w:style w:type="character" w:customStyle="1" w:styleId="BasistekstNJIChar">
    <w:name w:val="Basistekst NJI Char"/>
    <w:basedOn w:val="ZsysbasisNJIChar"/>
    <w:link w:val="BasistekstNJI"/>
    <w:rsid w:val="006A316B"/>
    <w:rPr>
      <w:rFonts w:ascii="Open Sans" w:hAnsi="Open Sans" w:cs="Maiandra GD"/>
      <w:szCs w:val="18"/>
    </w:rPr>
  </w:style>
  <w:style w:type="character" w:styleId="Tekstvantijdelijkeaanduiding">
    <w:name w:val="Placeholder Text"/>
    <w:basedOn w:val="Standaardalinea-lettertype"/>
    <w:uiPriority w:val="99"/>
    <w:semiHidden/>
    <w:rsid w:val="009D340E"/>
    <w:rPr>
      <w:color w:val="808080"/>
    </w:rPr>
  </w:style>
  <w:style w:type="paragraph" w:customStyle="1" w:styleId="Kop1zonderwitruimteNJI">
    <w:name w:val="Kop 1 zonder witruimte NJI"/>
    <w:basedOn w:val="Kop1"/>
    <w:rsid w:val="00B93A89"/>
    <w:pPr>
      <w:numPr>
        <w:numId w:val="10"/>
      </w:numPr>
      <w:spacing w:before="0"/>
    </w:pPr>
  </w:style>
  <w:style w:type="paragraph" w:customStyle="1" w:styleId="RondaankruisvakjeNJI">
    <w:name w:val="Rond aankruisvakje NJI"/>
    <w:basedOn w:val="ZsysbasisNJI"/>
    <w:link w:val="RondaankruisvakjeNJIChar"/>
    <w:rsid w:val="00C0444D"/>
    <w:pPr>
      <w:numPr>
        <w:numId w:val="9"/>
      </w:numPr>
    </w:pPr>
  </w:style>
  <w:style w:type="character" w:customStyle="1" w:styleId="RondaankruisvakjeNJIChar">
    <w:name w:val="Rond aankruisvakje NJI Char"/>
    <w:basedOn w:val="BasistekstNJIChar"/>
    <w:link w:val="RondaankruisvakjeNJI"/>
    <w:rsid w:val="00C0444D"/>
    <w:rPr>
      <w:rFonts w:ascii="Open Sans" w:hAnsi="Open Sans" w:cs="Maiandra GD"/>
      <w:szCs w:val="18"/>
    </w:rPr>
  </w:style>
  <w:style w:type="paragraph" w:customStyle="1" w:styleId="DocumentnaamgrootNJI">
    <w:name w:val="Documentnaam groot NJI"/>
    <w:basedOn w:val="ZsysbasisNJI"/>
    <w:rsid w:val="008806E2"/>
    <w:pPr>
      <w:spacing w:line="680" w:lineRule="exact"/>
    </w:pPr>
    <w:rPr>
      <w:rFonts w:ascii="Arial" w:hAnsi="Arial"/>
      <w:b/>
      <w:color w:val="FFFFFF"/>
      <w:sz w:val="60"/>
    </w:rPr>
  </w:style>
  <w:style w:type="paragraph" w:customStyle="1" w:styleId="DocumentnaamkleinNJI">
    <w:name w:val="Documentnaam klein NJI"/>
    <w:basedOn w:val="ZsysbasisNJI"/>
    <w:rsid w:val="00901055"/>
    <w:pPr>
      <w:spacing w:before="240" w:line="440" w:lineRule="exact"/>
    </w:pPr>
    <w:rPr>
      <w:rFonts w:asciiTheme="minorHAnsi" w:hAnsiTheme="minorHAnsi"/>
      <w:b/>
      <w:color w:val="FFFFFF"/>
      <w:sz w:val="36"/>
    </w:rPr>
  </w:style>
  <w:style w:type="character" w:customStyle="1" w:styleId="KoptekstChar">
    <w:name w:val="Koptekst Char"/>
    <w:basedOn w:val="Standaardalinea-lettertype"/>
    <w:link w:val="Koptekst"/>
    <w:rsid w:val="000B1F09"/>
    <w:rPr>
      <w:rFonts w:ascii="Georgia" w:hAnsi="Georgia" w:cs="Maiandra GD"/>
      <w:szCs w:val="18"/>
    </w:rPr>
  </w:style>
  <w:style w:type="paragraph" w:customStyle="1" w:styleId="Stijl1">
    <w:name w:val="Stijl1"/>
    <w:basedOn w:val="BasistekstNJI"/>
    <w:link w:val="Stijl1Char"/>
    <w:rsid w:val="00550513"/>
    <w:pPr>
      <w:framePr w:hSpace="141" w:wrap="around" w:vAnchor="text" w:hAnchor="page" w:x="2068" w:y="-1724"/>
    </w:pPr>
  </w:style>
  <w:style w:type="character" w:customStyle="1" w:styleId="Stijl1Char">
    <w:name w:val="Stijl1 Char"/>
    <w:basedOn w:val="BasistekstNJIChar"/>
    <w:link w:val="Stijl1"/>
    <w:rsid w:val="00550513"/>
    <w:rPr>
      <w:rFonts w:ascii="Open Sans" w:hAnsi="Open Sans" w:cs="Maiandra GD"/>
      <w:szCs w:val="18"/>
    </w:rPr>
  </w:style>
  <w:style w:type="paragraph" w:styleId="Revisie">
    <w:name w:val="Revision"/>
    <w:hidden/>
    <w:uiPriority w:val="99"/>
    <w:semiHidden/>
    <w:rsid w:val="000676BB"/>
    <w:rPr>
      <w:rFonts w:ascii="Georgia" w:hAnsi="Georgia" w:cs="Maiandra GD"/>
      <w:szCs w:val="18"/>
    </w:rPr>
  </w:style>
  <w:style w:type="character" w:customStyle="1" w:styleId="VoettekstChar">
    <w:name w:val="Voettekst Char"/>
    <w:basedOn w:val="Standaardalinea-lettertype"/>
    <w:link w:val="Voettekst"/>
    <w:uiPriority w:val="99"/>
    <w:rsid w:val="00A237B8"/>
    <w:rPr>
      <w:rFonts w:ascii="Open Sans" w:hAnsi="Open Sans" w:cs="Maiandra GD"/>
      <w:szCs w:val="18"/>
    </w:rPr>
  </w:style>
  <w:style w:type="paragraph" w:styleId="Kopvaninhoudsopgave">
    <w:name w:val="TOC Heading"/>
    <w:basedOn w:val="Kop1"/>
    <w:next w:val="Standaard"/>
    <w:uiPriority w:val="39"/>
    <w:unhideWhenUsed/>
    <w:rsid w:val="00F31036"/>
    <w:pPr>
      <w:keepLines/>
      <w:numPr>
        <w:numId w:val="0"/>
      </w:numPr>
      <w:spacing w:before="240" w:after="0" w:line="259" w:lineRule="auto"/>
      <w:outlineLvl w:val="9"/>
    </w:pPr>
    <w:rPr>
      <w:rFonts w:asciiTheme="majorHAnsi" w:eastAsiaTheme="majorEastAsia" w:hAnsiTheme="majorHAnsi" w:cstheme="majorBidi"/>
      <w:b w:val="0"/>
      <w:bCs w:val="0"/>
      <w:color w:val="00556B" w:themeColor="accent1" w:themeShade="BF"/>
      <w:sz w:val="32"/>
    </w:rPr>
  </w:style>
  <w:style w:type="paragraph" w:styleId="Lijstalinea">
    <w:name w:val="List Paragraph"/>
    <w:basedOn w:val="Standaard"/>
    <w:uiPriority w:val="34"/>
    <w:rsid w:val="00D578B0"/>
    <w:pPr>
      <w:spacing w:line="280" w:lineRule="atLeast"/>
      <w:ind w:left="720"/>
      <w:contextualSpacing/>
    </w:pPr>
    <w:rPr>
      <w:rFonts w:ascii="Georgia" w:hAnsi="Georgia" w:cs="Maiandra GD"/>
      <w:color w:val="auto"/>
      <w:szCs w:val="18"/>
    </w:rPr>
  </w:style>
  <w:style w:type="character" w:styleId="Onopgelostemelding">
    <w:name w:val="Unresolved Mention"/>
    <w:basedOn w:val="Standaardalinea-lettertype"/>
    <w:uiPriority w:val="99"/>
    <w:semiHidden/>
    <w:unhideWhenUsed/>
    <w:rsid w:val="0023799C"/>
    <w:rPr>
      <w:color w:val="808080"/>
      <w:shd w:val="clear" w:color="auto" w:fill="E6E6E6"/>
    </w:rPr>
  </w:style>
  <w:style w:type="paragraph" w:customStyle="1" w:styleId="Teksti">
    <w:name w:val="Teksti"/>
    <w:basedOn w:val="Standaard"/>
    <w:link w:val="TekstiChar"/>
    <w:qFormat/>
    <w:rsid w:val="00343451"/>
    <w:pPr>
      <w:spacing w:line="270" w:lineRule="exact"/>
      <w:ind w:left="2608"/>
    </w:pPr>
    <w:rPr>
      <w:rFonts w:asciiTheme="minorHAnsi" w:eastAsia="Times New Roman" w:hAnsiTheme="minorHAnsi" w:cs="Garamond"/>
      <w:color w:val="auto"/>
      <w:sz w:val="22"/>
      <w:szCs w:val="24"/>
      <w:lang w:val="fi-FI" w:eastAsia="fi-FI"/>
    </w:rPr>
  </w:style>
  <w:style w:type="character" w:customStyle="1" w:styleId="TekstiChar">
    <w:name w:val="Teksti Char"/>
    <w:basedOn w:val="Standaardalinea-lettertype"/>
    <w:link w:val="Teksti"/>
    <w:rsid w:val="00343451"/>
    <w:rPr>
      <w:rFonts w:asciiTheme="minorHAnsi" w:eastAsia="Times New Roman" w:hAnsiTheme="minorHAnsi" w:cs="Garamond"/>
      <w:sz w:val="22"/>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NJI">
      <a:dk1>
        <a:srgbClr val="003442"/>
      </a:dk1>
      <a:lt1>
        <a:srgbClr val="FFFFFF"/>
      </a:lt1>
      <a:dk2>
        <a:srgbClr val="003442"/>
      </a:dk2>
      <a:lt2>
        <a:srgbClr val="A9A8A8"/>
      </a:lt2>
      <a:accent1>
        <a:srgbClr val="00728F"/>
      </a:accent1>
      <a:accent2>
        <a:srgbClr val="1DB5CE"/>
      </a:accent2>
      <a:accent3>
        <a:srgbClr val="D5D224"/>
      </a:accent3>
      <a:accent4>
        <a:srgbClr val="2A951C"/>
      </a:accent4>
      <a:accent5>
        <a:srgbClr val="F02D00"/>
      </a:accent5>
      <a:accent6>
        <a:srgbClr val="CCCCCC"/>
      </a:accent6>
      <a:hlink>
        <a:srgbClr val="00859F"/>
      </a:hlink>
      <a:folHlink>
        <a:srgbClr val="00859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11c501e-bb4b-4b7b-8220-9546532d7ac0">YN47DTA5S2KF-541246158-4689</_dlc_DocId>
    <_dlc_DocIdUrl xmlns="911c501e-bb4b-4b7b-8220-9546532d7ac0">
      <Url>https://samenwerken.nji.nl/programma/Erasmus/_layouts/15/DocIdRedir.aspx?ID=YN47DTA5S2KF-541246158-4689</Url>
      <Description>YN47DTA5S2KF-541246158-4689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FEF50FF9F8AC48BAF78C804629DDFE" ma:contentTypeVersion="2" ma:contentTypeDescription="Een nieuw document maken." ma:contentTypeScope="" ma:versionID="39cda8392c0874065db5c1054b2c3f55">
  <xsd:schema xmlns:xsd="http://www.w3.org/2001/XMLSchema" xmlns:xs="http://www.w3.org/2001/XMLSchema" xmlns:p="http://schemas.microsoft.com/office/2006/metadata/properties" xmlns:ns2="911c501e-bb4b-4b7b-8220-9546532d7ac0" targetNamespace="http://schemas.microsoft.com/office/2006/metadata/properties" ma:root="true" ma:fieldsID="d44feb73806526e0c0f331b5a5fdfd78" ns2:_="">
    <xsd:import namespace="911c501e-bb4b-4b7b-8220-9546532d7a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c501e-bb4b-4b7b-8220-9546532d7ac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3EBE5-A02C-4CCC-8230-F9E46D1AB1D8}">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11c501e-bb4b-4b7b-8220-9546532d7ac0"/>
    <ds:schemaRef ds:uri="http://www.w3.org/XML/1998/namespace"/>
  </ds:schemaRefs>
</ds:datastoreItem>
</file>

<file path=customXml/itemProps2.xml><?xml version="1.0" encoding="utf-8"?>
<ds:datastoreItem xmlns:ds="http://schemas.openxmlformats.org/officeDocument/2006/customXml" ds:itemID="{3A0741BE-0155-4A51-8273-A500CEDB9FD7}">
  <ds:schemaRefs>
    <ds:schemaRef ds:uri="http://schemas.microsoft.com/sharepoint/v3/contenttype/forms"/>
  </ds:schemaRefs>
</ds:datastoreItem>
</file>

<file path=customXml/itemProps3.xml><?xml version="1.0" encoding="utf-8"?>
<ds:datastoreItem xmlns:ds="http://schemas.openxmlformats.org/officeDocument/2006/customXml" ds:itemID="{31075985-2DF9-4561-9A0A-CAF4AB9369C8}">
  <ds:schemaRefs>
    <ds:schemaRef ds:uri="http://schemas.microsoft.com/sharepoint/events"/>
  </ds:schemaRefs>
</ds:datastoreItem>
</file>

<file path=customXml/itemProps4.xml><?xml version="1.0" encoding="utf-8"?>
<ds:datastoreItem xmlns:ds="http://schemas.openxmlformats.org/officeDocument/2006/customXml" ds:itemID="{9490CE49-DAE6-4ED6-A9BA-B043AB5E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c501e-bb4b-4b7b-8220-9546532d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9A8F83-1D7B-4823-AA66-D7A1A13D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D9722B3A.dotm</Template>
  <TotalTime>0</TotalTime>
  <Pages>1</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Peter</dc:creator>
  <cp:keywords/>
  <dc:description/>
  <cp:lastModifiedBy>Wigmans, Miranda</cp:lastModifiedBy>
  <cp:revision>2</cp:revision>
  <cp:lastPrinted>2016-07-01T08:53:00Z</cp:lastPrinted>
  <dcterms:created xsi:type="dcterms:W3CDTF">2020-04-02T10:58:00Z</dcterms:created>
  <dcterms:modified xsi:type="dcterms:W3CDTF">2020-04-02T10:58:00Z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f43dcfd5-2db2-411d-9a4c-2d3e874ac6e0</vt:lpwstr>
  </property>
  <property fmtid="{D5CDD505-2E9C-101B-9397-08002B2CF9AE}" pid="3" name="ContentTypeId">
    <vt:lpwstr>0x01010071FEF50FF9F8AC48BAF78C804629DDFE</vt:lpwstr>
  </property>
</Properties>
</file>